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色林错水质数据集（2017）</w:t>
      </w:r>
    </w:p>
    <w:p>
      <w:r>
        <w:rPr>
          <w:sz w:val="22"/>
        </w:rPr>
        <w:t>英文标题：Water quality data of the Selincuo Lake (2017)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该数据集包含了色林错湖泊观测点垂向剖面水质数据。</w:t>
        <w:br/>
        <w:t>观测时间为2017年6月21日、2017年6月22日。数据以excel格式存储。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地表水</w:t>
      </w:r>
      <w:r>
        <w:t>,</w:t>
      </w:r>
      <w:r>
        <w:rPr>
          <w:sz w:val="22"/>
        </w:rPr>
        <w:t>水质/水化学</w:t>
      </w:r>
      <w:r>
        <w:t>,</w:t>
      </w:r>
      <w:r>
        <w:rPr>
          <w:sz w:val="22"/>
        </w:rPr>
        <w:t>湖泊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色林错</w:t>
        <w:br/>
      </w:r>
      <w:r>
        <w:rPr>
          <w:sz w:val="22"/>
        </w:rPr>
        <w:t>时间关键词：</w:t>
      </w:r>
      <w:r>
        <w:rPr>
          <w:sz w:val="22"/>
        </w:rPr>
        <w:t>2017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3.文件大小：0.19MB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2017-06-26 00:00:00+00:00</w:t>
      </w:r>
      <w:r>
        <w:rPr>
          <w:sz w:val="22"/>
        </w:rPr>
        <w:t>--</w:t>
      </w:r>
      <w:r>
        <w:rPr>
          <w:sz w:val="22"/>
        </w:rPr>
        <w:t>2017-06-27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侯居峙. 色林错水质数据集（2017）. 时空三极环境大数据平台, DOI:10.11888/Hydro.tpdc.270551, CSTR:18406.11.Hydro.tpdc.270551, </w:t>
      </w:r>
      <w:r>
        <w:t>2018</w:t>
      </w:r>
      <w:r>
        <w:t>.[</w:t>
      </w:r>
      <w:r>
        <w:t xml:space="preserve">HOU   Juzhi. Water quality data of the Selincuo Lake (2017). A Big Earth Data Platform for Three Poles, DOI:10.11888/Hydro.tpdc.270551, CSTR:18406.11.Hydro.tpdc.270551,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侯居峙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houjz@itpcas.ac.cn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