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1km青藏高原植被物候数据（2000-2015）</w:t>
      </w:r>
    </w:p>
    <w:p>
      <w:r>
        <w:rPr>
          <w:sz w:val="22"/>
        </w:rPr>
        <w:t>英文标题：Vegetation phenological data with 1km spatial resolution in Qinghai-Tibet Plateau during 2000-2015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物候数据基于青藏高原2000-2015年MOD13A2数据（时间分辨率为16天，空间分辨率为1km），利用TIMESAT软件中分段高斯函数拟合NDVI曲线，采用动态阈值方法提取春季物候、秋季物候以及生长季长度，其中春季物候和秋季物候的阈值分别设置为0.2和0.7。此物候数据进行了掩膜处理。其中，掩膜规则为：1）必须满足NDVI的最大值出现在6-9月份之间；2）6-9月份NDVI均值不能小于0.2；3）冬季的NDVI均值不能超过0.3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草地生态系统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植物物候</w:t>
      </w:r>
      <w:r>
        <w:t>,</w:t>
      </w:r>
      <w:r>
        <w:rPr>
          <w:sz w:val="22"/>
        </w:rPr>
        <w:t>物候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2000-01-01 13:54:26+00:00</w:t>
      </w:r>
      <w:r>
        <w:rPr>
          <w:sz w:val="22"/>
        </w:rPr>
        <w:t>--</w:t>
      </w:r>
      <w:r>
        <w:rPr>
          <w:sz w:val="22"/>
        </w:rPr>
        <w:t>2015-01-31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俎佳星, 张扬建. 1km青藏高原植被物候数据（2000-2015）. 时空三极环境大数据平台, DOI:10.11888/Terre.tpdc.272867, CSTR:18406.11.Terre.tpdc.272867, </w:t>
      </w:r>
      <w:r>
        <w:t>2022</w:t>
      </w:r>
      <w:r>
        <w:t>.[</w:t>
      </w:r>
      <w:r>
        <w:t xml:space="preserve">ZHANG Yangjian, ZU   Jiaxing . Vegetation phenological data with 1km spatial resolution in Qinghai-Tibet Plateau during 2000-2015. A Big Earth Data Platform for Three Poles, DOI:10.11888/Terre.tpdc.272867, CSTR:18406.11.Terre.tpdc.272867,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俎佳星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zujx.15b@igsnrr.ac.cn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张扬建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