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黑河生态水文遥感试验：热红外高光谱航空遥感（2012年7月4日）</w:t>
      </w:r>
    </w:p>
    <w:p>
      <w:r>
        <w:rPr>
          <w:sz w:val="22"/>
        </w:rPr>
        <w:t>英文标题：HiWATER: Thermal-Infrared yyperspectral radiometer（Jul. 4, 2012）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2012年7月4日，在黑河中游的30*30公里核心观测区域、临泽测区和黑河河道，利用运12飞机，搭载TASI传感器开展了热红外高光谱航空遥感数据飞行试验。TASI传感器波长范围为8-11.5微米，空间分辨率为3米。飞行高度为1000米。航空测量获取的数据，利用同步测量的坐标数据和大气数据，经过几何和大气校正，得到大气校正后的地表辐亮度，并进行温度发射率分离，得到地表温度数据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TASI传感器</w:t>
      </w:r>
      <w:r>
        <w:t>,</w:t>
      </w:r>
      <w:r>
        <w:rPr>
          <w:sz w:val="22"/>
        </w:rPr>
        <w:t>陆地表层遥感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  <w:br/>
      </w:r>
      <w:r>
        <w:rPr>
          <w:sz w:val="22"/>
        </w:rPr>
        <w:t>时间关键词：</w:t>
      </w:r>
      <w:r>
        <w:rPr>
          <w:sz w:val="22"/>
        </w:rPr>
        <w:t>2012</w:t>
      </w:r>
      <w:r>
        <w:t xml:space="preserve">, </w:t>
      </w:r>
      <w:r>
        <w:rPr>
          <w:sz w:val="22"/>
        </w:rPr>
        <w:t>2012-07-04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2.投影：WGS84 UTM</w:t>
      </w:r>
    </w:p>
    <w:p>
      <w:pPr>
        <w:ind w:left="432"/>
      </w:pPr>
      <w:r>
        <w:rPr>
          <w:sz w:val="22"/>
        </w:rPr>
        <w:t>3.文件大小：2283.52MB</w:t>
      </w:r>
    </w:p>
    <w:p>
      <w:pPr>
        <w:ind w:left="432"/>
      </w:pPr>
      <w:r>
        <w:rPr>
          <w:sz w:val="22"/>
        </w:rPr>
        <w:t>4.数据格式：影像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西：100.3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东：100.46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2018-11-20 18:48:33+00:00</w:t>
      </w:r>
      <w:r>
        <w:rPr>
          <w:sz w:val="22"/>
        </w:rPr>
        <w:t>--</w:t>
      </w:r>
      <w:r>
        <w:rPr>
          <w:sz w:val="22"/>
        </w:rPr>
        <w:t>2018-11-20 18:48:33+00:00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闻建光. 黑河生态水文遥感试验：热红外高光谱航空遥感（2012年7月4日）. 时空三极环境大数据平台, DOI:10.3972/hiwater.006.2013.db, CSTR:18406.11.hiwater.006.2013.db, </w:t>
      </w:r>
      <w:r>
        <w:t>2017</w:t>
      </w:r>
      <w:r>
        <w:t>.[</w:t>
      </w:r>
      <w:r>
        <w:t xml:space="preserve">Wen Jianguang. HiWATER: Thermal-Infrared yyperspectral radiometer（Jul. 4, 2012）. A Big Earth Data Platform for Three Poles, DOI:10.3972/hiwater.006.2013.db, CSTR:18406.11.hiwater.006.2013.db, </w:t>
      </w:r>
      <w:r>
        <w:t>2017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Li, X., Liu, S.M., Xiao, Q., Ma, M.G., Jin, R., Che, T., Wang, W.Z., Hu, X.L., Xu, Z.W., Wen, J.G., Wang, L.X. (2017). A multiscale dataset for understanding complex eco-hydrological processes in a heterogeneous oasis system. Scientific Data, 4, 170083. doi:10.1038/sdata.2017.83.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黑河流域生态-水文过程综合遥感观测试验：航空光学遥感(91125003)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闻建光</w:t>
        <w:br/>
      </w:r>
      <w:r>
        <w:rPr>
          <w:sz w:val="22"/>
        </w:rPr>
        <w:t xml:space="preserve">单位: </w:t>
      </w:r>
      <w:r>
        <w:rPr>
          <w:sz w:val="22"/>
        </w:rPr>
        <w:t>中国科学院遥感与数字地球研究所</w:t>
        <w:br/>
      </w:r>
      <w:r>
        <w:rPr>
          <w:sz w:val="22"/>
        </w:rPr>
        <w:t xml:space="preserve">电子邮件: </w:t>
      </w:r>
      <w:r>
        <w:rPr>
          <w:sz w:val="22"/>
        </w:rPr>
        <w:t>wenjg@irsa.ac.cn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