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黑河综合遥感联合试验：大野口关滩森林站涡动相关通量数据集</w:t>
      </w:r>
    </w:p>
    <w:p>
      <w:r>
        <w:rPr>
          <w:sz w:val="22"/>
        </w:rPr>
        <w:t>英文标题：WATER: Dataset of eddy covariance observations at the Dayekou Guantan forest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2007年12月27日至2012年3月31日的大野口关滩森林站涡动相关通量数据。站点位于甘肃省张掖市南部的大野口关滩，观测点的经纬度为100°15′E，38°32′N，海拔高度2835m。观测场处在黑河上游大野口子流域关滩阴坡的森林内，林内主要是高约15-20m的云杉，地面覆盖有厚约10cm的苔藓，植被生长情况良好。</w:t>
        <w:br/>
        <w:t>原始观测项目有：水平风速Ux（m/s），水平风速Uy（m/s），垂直风速Uz（m/s），超声温度Ts（摄氏度），二氧化碳浓度co2（mg/m^3），水汽浓度h2o（g/m^3），气压press（KPa）及超声信号异常标志diag_csat。 仪器架高是20.02m，超声朝向是方位角74°，Li-7500与CSAT3距离是30cm，数据采样频率是每秒10Hz。</w:t>
        <w:br/>
        <w:t>数据分三级发布：Level0为原始仪器数据；Level1为Campbell公司自带软件实时输出的通量数据，包括显热通量（Hs）、潜热通量（LE_wpl）以及CO2通量（Fc_wpl）；Level2为后处理的30分钟通量数据，处理过程包括野点剔除、坐标旋转、频率响应修正、WPL修正以及初步质量控制等。处理后的数据以.csv格式逐月存储。命名规则为：站点名+数据级别+EC+数据日期。建议普通用户使用Level2数据。详细信息请参见下面“其他在线资源”中的“气象水文通量数据使用指南”和“涡动相关通量观测指导手册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温室气体</w:t>
      </w:r>
      <w:r>
        <w:t>,</w:t>
      </w:r>
      <w:r>
        <w:rPr>
          <w:sz w:val="22"/>
        </w:rPr>
        <w:t>二氧化碳通量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大野口关滩森林站</w:t>
        <w:br/>
      </w:r>
      <w:r>
        <w:rPr>
          <w:sz w:val="22"/>
        </w:rPr>
        <w:t>时间关键词：</w:t>
      </w:r>
      <w:r>
        <w:rPr>
          <w:sz w:val="22"/>
        </w:rPr>
        <w:t>2012-03-31</w:t>
      </w:r>
      <w:r>
        <w:t xml:space="preserve">, </w:t>
      </w:r>
      <w:r>
        <w:rPr>
          <w:sz w:val="22"/>
        </w:rPr>
        <w:t>2007-12-27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3.文件大小：47.7MB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2008-07-10 08:00:00+00:00</w:t>
      </w:r>
      <w:r>
        <w:rPr>
          <w:sz w:val="22"/>
        </w:rPr>
        <w:t>--</w:t>
      </w:r>
      <w:r>
        <w:rPr>
          <w:sz w:val="22"/>
        </w:rPr>
        <w:t>2012-10-13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谭俊磊. 黑河综合遥感联合试验：大野口关滩森林站涡动相关通量数据集. 时空三极环境大数据平台, DOI:10.3972/water973.0294.db, CSTR:18406.11.water973.0294.db, </w:t>
      </w:r>
      <w:r>
        <w:t>2015</w:t>
      </w:r>
      <w:r>
        <w:t>.[</w:t>
      </w:r>
      <w:r>
        <w:t xml:space="preserve">TAN  Junlei. WATER: Dataset of eddy covariance observations at the Dayekou Guantan forest station. A Big Earth Data Platform for Three Poles, DOI:10.3972/water973.0294.db, CSTR:18406.11.water973.0294.db,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