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青藏高原县级GDP时序数据集（1970-2006）</w:t>
      </w:r>
    </w:p>
    <w:p>
      <w:r>
        <w:rPr>
          <w:sz w:val="22"/>
        </w:rPr>
        <w:t>英文标题：The GDP time series dataset at county level on the Tibetan Plateau (1970-2006)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该数据集主要记录青藏高原主要城市与县，1970年到2006年GDP、工业生产总值、农业生产总值等序列数据。用于研究青藏高原社会经济变化。</w:t>
        <w:br/>
        <w:t>数据表共有十个字段</w:t>
        <w:br/>
        <w:t>字段1：年 解释：数据的年份</w:t>
        <w:br/>
        <w:t>字段2：省 解释：所属的省份</w:t>
        <w:br/>
        <w:t>字段3：市/州 解释：所属的市或者州</w:t>
        <w:br/>
        <w:t>字段4：县 解释：县的名称</w:t>
        <w:br/>
        <w:t>字段5：GDP(万元) 解释：国内生产总值</w:t>
        <w:br/>
        <w:t>字段6：工农业生产总值(万元)  解释：工农业生产总值</w:t>
        <w:br/>
        <w:t>字段7：农业生产总值(万元)  解释：农业生产总值</w:t>
        <w:br/>
        <w:t>字段8：工业生产总值(万元)  解释：工业生产总值</w:t>
        <w:br/>
        <w:t>字段9：数据来源  解释：数据摘取的来源</w:t>
        <w:br/>
        <w:t>字段10：备注  解释：生产总值的计算方法以及不变价的说明</w:t>
        <w:br/>
        <w:t>数据来自统计年鉴与县志，部分清单如下：</w:t>
        <w:br/>
        <w:t>[1] 甘肃年鉴编委会. 甘肃年鉴[J]. 北京：中国统计出版社，1984,1988-2009</w:t>
        <w:br/>
        <w:t>[2] 云南省统计局. 云南统计年鉴[J]. 北京：中国统计出版社，1988-2009</w:t>
        <w:br/>
        <w:t>[3] 四川省统计局，四川调查总队. 四川统计年鉴[J]. 北京：中国统计出版社，1987-1991，1996-2009</w:t>
        <w:br/>
        <w:t>[4] 新疆维吾尔自治区统计局. 新疆统计年鉴[J]. 北京：中国统计出版社，1989-1996，1998-2009</w:t>
        <w:br/>
        <w:t>[5] 西藏自治区统计局. 西藏统计年鉴[J]. 北京：中国统计出版社，1986-2009</w:t>
        <w:br/>
        <w:t>[6] 青海省统计局. 青海统计年鉴[J]. 北京：中国统计出版社，1986-1994，1996-2008.</w:t>
        <w:br/>
        <w:t>[7] 互助土族自治县志编纂委员会. 互助土族自治县志[J]. 青海：青海人民出版社，1993</w:t>
        <w:br/>
        <w:t>[8] 海晏县志编纂委员会. 海晏县志[J]. 甘肃：甘肃文化出版社，1994</w:t>
        <w:br/>
        <w:t>[9] 门源县志编纂委员会. 门源县志[J]. 甘肃：甘肃人民出版社，1993</w:t>
        <w:br/>
        <w:t>[10] 贵南县志编纂委员会. 贵南县志[J]. 陕西：三秦出版社，1996</w:t>
        <w:br/>
        <w:t>[11] 贵德县志编纂委员会. 贵德县志[J]. 陕西：陕西人民出版社，1995</w:t>
        <w:br/>
        <w:t>[12] 尖扎县志编纂委员会. 尖扎县志[J]. 甘肃：甘肃人民出版社，2003</w:t>
        <w:br/>
        <w:t>[13] 达日县志编纂委员会. 达日县志[J]. 陕西：陕西人民出版社，1993</w:t>
        <w:br/>
        <w:t>[14] 格尔木市志编纂委员会. 格尔木市志[J]. 北京：方志出版社，2005</w:t>
        <w:br/>
        <w:t>[15] 德令哈市志编纂委员会. 德令哈市志[J]. 北京：方志出版社，2004</w:t>
        <w:br/>
        <w:t>[16] 天峻县志编纂委员会. 天峻县志[J]. 甘肃：甘肃文化出版社，1995</w:t>
        <w:br/>
        <w:t>[17] 乃东县志编纂委员会. 乃东县志[J]. 北京：中国藏学出版社，2006</w:t>
        <w:br/>
        <w:t>[18] 古浪县志编纂委员会. 古浪县志[J]. 甘肃：甘肃人民出版社，1996</w:t>
        <w:br/>
        <w:t>[19] 阿克塞哈萨克族自治县志编纂委员会. 阿克塞哈萨克族自治县志[J]. 甘肃：甘肃人民出版社，1993</w:t>
        <w:br/>
        <w:t>[20] 岷县志编纂委员会. 岷县志[J]. 甘肃：甘肃人民出版社，1995</w:t>
        <w:br/>
        <w:t>[21] 宕昌县志编纂委员会. 宕昌县志[J]. 甘肃：甘肃文化出版社，1995</w:t>
        <w:br/>
        <w:t>[22] 宕昌县志编纂委员会. 宕昌县志(续编)(1985-2005)[J]. 甘肃：甘肃文化出版社，2006</w:t>
        <w:br/>
        <w:t>[23] 文县志编纂委员会. 文县志[J]. 甘肃：甘肃文化出版社，1997</w:t>
        <w:br/>
        <w:t>[24] 康乐县志编纂委员会. 康乐县志[J]. 上海：三联书店. 1995</w:t>
        <w:br/>
        <w:t>[25] 积石山(保安族 东乡族 撒拉族)自治县志编纂委员会. 积石山(保安族 东乡族 撒拉族)自治县志[J]，甘肃：甘肃文化出版社，1998</w:t>
        <w:br/>
        <w:t>[26] 碌曲县志编纂委员会. 碌曲县志[J]. 甘肃：甘肃人民出版社，2006</w:t>
        <w:br/>
        <w:t>[27] 舟曲县志编纂委员会. 舟曲县志[J]. 上海：三联书店. 1996</w:t>
        <w:br/>
        <w:t>[28] 夏河县志编纂委员会. 夏河县志[J]. 甘肃：甘肃文化出版社，1999</w:t>
        <w:br/>
        <w:t>[29] 卓尼县志编纂委员会. 卓尼县志[J]. 甘肃：甘肃民族出版社，1994</w:t>
        <w:br/>
        <w:t>[30] 迭部县志编纂委员会. 迭部县志[J]. 甘肃：兰州大学出版社，1998</w:t>
        <w:br/>
        <w:t>[31] 彭县志编纂委员会. 彭县志[J]. 四川：四川人民，1989</w:t>
        <w:br/>
        <w:t>[32] 灌县志编纂委员会. 灌县志[J]. 四川：四川人民出版社，1991</w:t>
        <w:br/>
        <w:t>[33] 温江县志编纂委员会. 温江县志[J]. 四川：四川人民出版社，1990</w:t>
        <w:br/>
        <w:t>[34] 什邡县志编纂委员会. 什邡县志[J]. 四川：四川大学出版社，1988</w:t>
        <w:br/>
        <w:t>[35] 天全县志编纂委员会. 天全县志[J]. 四川：四川科学技术出版社，1997</w:t>
        <w:br/>
        <w:t>[36] 石棉县志编纂委员会. 石棉县志[J]. 四川：四川辞书出版社，1999</w:t>
        <w:br/>
        <w:t>[37] 芦山县志编纂委员会. 芦山县志[J]. 四川：方志出版社，2000</w:t>
        <w:br/>
        <w:t>[38] 红原县志编纂委员会. 红原县志[J]. 四川：四川人民出版社，1996</w:t>
        <w:br/>
        <w:t>[39] 汶川县志编纂委员会. 汶川县志[J]. 四川：巴蜀书社，2007</w:t>
        <w:br/>
        <w:t>[40] 得荣县志编纂委员会. 得荣县志[J]. 四川：四川大学，2000</w:t>
        <w:br/>
        <w:t>[41] 白玉县志编纂委员会. 白玉县志[J]. 四川：四川大学出版社，1996</w:t>
        <w:br/>
        <w:t>[42] 巴塘县志编纂委员会. 巴塘县志[J]. 四川：四川民族出版社，1993</w:t>
        <w:br/>
        <w:t>[43] 九龙县志编纂委员会. 九龙县志续篇(1986-2000)[J]. 四川：四川科学技术出版社，2007</w:t>
        <w:br/>
        <w:t>[44] 贡山独龙族怒族自治县志编纂委员会. 贡山独龙族怒族自治县志[J]. 北京：民族出版社，2006</w:t>
        <w:br/>
        <w:t>[45] 泸水县志编纂委员会. 泸水县志[J]. 云南：云南人民出版社，1995</w:t>
        <w:br/>
        <w:t>[46] 德钦县志编纂委员会. 德钦县志[J]. 云南：云南民族，1997</w:t>
        <w:br/>
        <w:t>[47] 于田县志编纂委员会. 于田县志[J]. 新疆：新疆人民出版社，2006</w:t>
        <w:br/>
        <w:t>[48] 策勒县志编纂委员会. 策勒县志[J]. 新疆：新疆人民出版社，2005</w:t>
        <w:br/>
        <w:t>[49] 和田县志编纂委员会. 和田县志[J]. 新疆：新疆人民出版社，2006</w:t>
        <w:br/>
        <w:t>[50] 新疆且末县地方志编纂委员会. 且末县志[J]. 新疆：新疆人民出版社，1996</w:t>
        <w:br/>
        <w:t>[51] 新疆莎车县志编纂委员会. 莎车县志[J]. 新疆：新疆人民出版社，1996</w:t>
        <w:br/>
        <w:t>[52] 叶城县志编纂委员会. 叶城县志[J]. 新疆：新疆人民出版社，1999</w:t>
        <w:br/>
        <w:t>[53] 新疆阿克陶县地方志编纂委员会. 阿克陶县志[J]. 新疆：新疆人民出版社，1996</w:t>
        <w:br/>
        <w:t>[54] 新疆乌恰县地方志编纂委员会. 乌恰县志[J]. 新疆：新疆人民出版社，1995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工业总产值</w:t>
      </w:r>
      <w:r>
        <w:t>,</w:t>
      </w:r>
      <w:r>
        <w:rPr>
          <w:sz w:val="22"/>
        </w:rPr>
        <w:t>GDP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农业总产值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1970-2006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3.文件大小：18.3MB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1970-01-04 16:00:00+00:00</w:t>
      </w:r>
      <w:r>
        <w:rPr>
          <w:sz w:val="22"/>
        </w:rPr>
        <w:t>--</w:t>
      </w:r>
      <w:r>
        <w:rPr>
          <w:sz w:val="22"/>
        </w:rPr>
        <w:t>2006-08-03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国家统计局. 青藏高原县级GDP时序数据集（1970-2006）. 时空三极环境大数据平台, DOI:10.11888/Socio-economic.tpe.249287.db, CSTR:18406.11.Socio-economic.tpe.249287.db, </w:t>
      </w:r>
      <w:r>
        <w:t>2018</w:t>
      </w:r>
      <w:r>
        <w:t>.[</w:t>
      </w:r>
      <w:r>
        <w:t xml:space="preserve">National Bureau of Statistics. The GDP time series dataset at county level on the Tibetan Plateau (1970-2006). A Big Earth Data Platform for Three Poles, DOI:10.11888/Socio-economic.tpe.249287.db, CSTR:18406.11.Socio-economic.tpe.249287.db,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国家统计局</w:t>
        <w:br/>
      </w:r>
      <w:r>
        <w:rPr>
          <w:sz w:val="22"/>
        </w:rPr>
        <w:t xml:space="preserve">单位: </w:t>
      </w:r>
      <w:r>
        <w:rPr>
          <w:sz w:val="22"/>
        </w:rPr>
        <w:t>国家统计局</w:t>
        <w:br/>
      </w:r>
      <w:r>
        <w:rPr>
          <w:sz w:val="22"/>
        </w:rPr>
        <w:t xml:space="preserve">电子邮件: </w:t>
      </w:r>
      <w:r>
        <w:rPr>
          <w:sz w:val="22"/>
        </w:rPr>
        <w:t>wgsjsys@stats.gov.cn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