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天山庙尔沟冰芯AD高氯酸数据（1956-2004）</w:t>
      </w:r>
    </w:p>
    <w:p>
      <w:r>
        <w:rPr>
          <w:sz w:val="22"/>
        </w:rPr>
        <w:t>英文标题：Ad perchloric acid data of Miaoergou ice core, Tianshan (1956-2004)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本项目是基于东天山庙尔沟冰芯(94°19′E,43°03′N,4518 m)高氯酸等元素数据，重建了1956-2004高氯酸历史变化。数据内容：1956-2004年高氯酸浓度(包括：Cl-, NO3- 和SO42-)；数据来源，通过ESI-MS/MS测试；数据质量：空白样品显著低于样品值，质量较好；数据应用成果及前景：数据已发表，具体信息见Zhiheng Du, Cunde Xiao, Vasile I. Furdui C,Wangbin Zhang. (2019). The perchlorate record during 1956–2004 from Tienshan ice core, East Asia. Science of the Total Environment.可提供中亚其他冰芯对比研究。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高氯酸浓度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天山</w:t>
        <w:br/>
      </w:r>
      <w:r>
        <w:rPr>
          <w:sz w:val="22"/>
        </w:rPr>
        <w:t>时间关键词：</w:t>
      </w:r>
      <w:r>
        <w:rPr>
          <w:sz w:val="22"/>
        </w:rPr>
        <w:t>1956-2004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1956-01-09 08:00:00+00:00</w:t>
      </w:r>
      <w:r>
        <w:rPr>
          <w:sz w:val="22"/>
        </w:rPr>
        <w:t>--</w:t>
      </w:r>
      <w:r>
        <w:rPr>
          <w:sz w:val="22"/>
        </w:rPr>
        <w:t>2005-01-08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杜志恒. 天山庙尔沟冰芯AD高氯酸数据（1956-2004）. 时空三极环境大数据平台, DOI:10.11888/Paleoenv.tpdc.270258, CSTR:18406.11.Paleoenv.tpdc.270258, </w:t>
      </w:r>
      <w:r>
        <w:t>2019</w:t>
      </w:r>
      <w:r>
        <w:t>.[</w:t>
      </w:r>
      <w:r>
        <w:t xml:space="preserve">Du  Zhiheng. Ad perchloric acid data of Miaoergou ice core, Tianshan (1956-2004). A Big Earth Data Platform for Three Poles, DOI:10.11888/Paleoenv.tpdc.270258, CSTR:18406.11.Paleoenv.tpdc.270258,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Du, Z. , Xiao, C. , Furdui, V. I. , &amp; Zhang, W. . (2019). The perchlorate record during 1956–2004 from tienshan ice core, east asia. Science of The Total Environment, 656, 1121-1132.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杜志恒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duzhiheng10@163.com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