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青海省按用途分的商品房实际销售额（1997-2020）</w:t>
      </w:r>
    </w:p>
    <w:p>
      <w:r>
        <w:rPr>
          <w:sz w:val="22"/>
        </w:rPr>
        <w:t>英文标题：Actual sales of commercial housing by use in Qinghai Province (1997-2020)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1997-2020年青海省按用途分的商品房实际销售额的统计数据，数据按主要年份和西宁市、海东地区、海北州、黄南州、海南州、果洛州、玉树州、海西州等地域划分的。数据整理自青海省统计局发布的青海省统计年鉴。数据集包含14个数据表，分别为：按用途分的商品房实际销售额2000-2010年.xls，按用途分的商品房屋实际销售额1997-2005年.xls，按用途分的商品房屋实际销售额1997-2006年.xls，按用途分的商品房屋实际销售额1997-2007年.xls，按用途分的商品房屋实际销售额2000-2008年.xls，按用途分的商品房屋实际销售额2001-2020等。数据表结构相同。例如2000-2010年的数据表共有6个字段：</w:t>
        <w:br/>
        <w:t>字段1：年份地区</w:t>
        <w:br/>
        <w:t>字段2：房屋销售额</w:t>
        <w:br/>
        <w:t>字段3：住宅</w:t>
        <w:br/>
        <w:t>字段4：办公楼</w:t>
        <w:br/>
        <w:t>字段5：商业用房</w:t>
        <w:br/>
        <w:t>字段6：其他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按用途划分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房地产销售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1997-2020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1996-12-31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青海省按用途分的商品房实际销售额（1997-2020）. 时空三极环境大数据平台, </w:t>
      </w:r>
      <w:r>
        <w:t>2021</w:t>
      </w:r>
      <w:r>
        <w:t>.[</w:t>
      </w:r>
      <w:r>
        <w:t xml:space="preserve">Qinghai Provincial Bureau of Statistics. Actual sales of commercial housing by use in Qinghai Province (1997-2020).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