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阿勒泰地区雪冰吸光性杂质数据（2016-2017）V1.0</w:t>
      </w:r>
    </w:p>
    <w:p>
      <w:r>
        <w:rPr>
          <w:sz w:val="22"/>
        </w:rPr>
        <w:t>英文标题：Absorptive impurity data of snow and ice in Altay (2016-2017) v1.0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雪冰中可溶有机碳（DOC）能够有效的吸收紫外和近紫外波段的太阳辐射，也是导致雪冰消融增强的重要因素之一。通过连续阿勒泰地区2016年11月至2017年4月的积雪样品，利用仪器进行实验分析测试获得阿勒泰地区库威站积雪DOC、总氮TN以及黑碳BC的数据，时间分辨率为周，消融期为每日。   1.</w:t>
        <w:tab/>
        <w:t>单位: DOC和TN的单位μg g-1 （ppm）， BC的单位ng g-1（ppb），MAC的单位是 m2 g-1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可溶有机碳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阿勒泰</w:t>
        <w:br/>
      </w:r>
      <w:r>
        <w:rPr>
          <w:sz w:val="22"/>
        </w:rPr>
        <w:t>时间关键词：</w:t>
      </w:r>
      <w:r>
        <w:rPr>
          <w:sz w:val="22"/>
        </w:rPr>
        <w:t>2016-2017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2016-11-08 00:00:00+00:00</w:t>
      </w:r>
      <w:r>
        <w:rPr>
          <w:sz w:val="22"/>
        </w:rPr>
        <w:t>--</w:t>
      </w:r>
      <w:r>
        <w:rPr>
          <w:sz w:val="22"/>
        </w:rPr>
        <w:t>2017-07-11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上官冬辉. 阿勒泰地区雪冰吸光性杂质数据（2016-2017）V1.0. 时空三极环境大数据平台, DOI:10.11888/Snow.tpdc.270959, CSTR:18406.11.Snow.tpdc.270959, </w:t>
      </w:r>
      <w:r>
        <w:t>2019</w:t>
      </w:r>
      <w:r>
        <w:t>.[</w:t>
      </w:r>
      <w:r>
        <w:t xml:space="preserve">SHANGGUAN Donghui. Absorptive impurity data of snow and ice in Altay (2016-2017) v1.0. A Big Earth Data Platform for Three Poles, DOI:10.11888/Snow.tpdc.270959, CSTR:18406.11.Snow.tpdc.270959,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上官冬辉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dhguan@lzb.ac.cn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