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青藏高原设施农业空间分布（2018）</w:t>
      </w:r>
    </w:p>
    <w:p>
      <w:r>
        <w:rPr>
          <w:sz w:val="22"/>
        </w:rPr>
        <w:t>英文标题：The spatial distribution of facility agriculture on the Tibetan Plateau (2018)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基于Google earth高清卫星影像，根据青藏高原矢量图，通过目视解译获取青藏高原全区2018年设施农业用地。所用影像拍摄时间集中于2017.11—2018.11。其中，基于2018年影像提取的设施农业面积约占总面积的70.47%；基于2017年11月以来拍摄影像提取的设施农业面积占比更是高达86.87%；部分地区影像拍摄时间相对较早，但多人烟稀少，没有或很少有设施农业分布，对研究结果影响不大。该数据有利于充分摸清青藏高原全区设施农业的空间分布情况，有利于当地设施农业空间规划调整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</w:t>
      </w:r>
      <w:r>
        <w:t>,</w:t>
      </w:r>
      <w:r>
        <w:rPr>
          <w:sz w:val="22"/>
        </w:rPr>
        <w:t>土地资源</w:t>
      </w:r>
      <w:r>
        <w:t>,</w:t>
      </w:r>
      <w:r>
        <w:rPr>
          <w:sz w:val="22"/>
        </w:rPr>
        <w:t>土地利用与土地覆盖变化数据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2018-01-13 00:00:00+00:00</w:t>
      </w:r>
      <w:r>
        <w:rPr>
          <w:sz w:val="22"/>
        </w:rPr>
        <w:t>--</w:t>
      </w:r>
      <w:r>
        <w:rPr>
          <w:sz w:val="22"/>
        </w:rPr>
        <w:t>2019-01-12 11:59:59+00:00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吕昌河, 魏慧. 青藏高原设施农业空间分布（2018）. 时空三极环境大数据平台, DOI:10.11888/Socioeco.tpdc.270246, CSTR:18406.11.Socioeco.tpdc.270246, </w:t>
      </w:r>
      <w:r>
        <w:t>2019</w:t>
      </w:r>
      <w:r>
        <w:t>.[</w:t>
      </w:r>
      <w:r>
        <w:t xml:space="preserve">LV Changhe, WEI Hui. The spatial distribution of facility agriculture on the Tibetan Plateau (2018). A Big Earth Data Platform for Three Poles, DOI:10.11888/Socioeco.tpdc.270246, CSTR:18406.11.Socioeco.tpdc.270246,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吕昌河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luch@igsnrr.ac.cn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魏慧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