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全球重大林火灾害数据集 (2018.01-2019.06)</w:t>
      </w:r>
    </w:p>
    <w:p>
      <w:r>
        <w:rPr>
          <w:sz w:val="22"/>
        </w:rPr>
        <w:t>英文标题：Dataset of major global forest fire disasters (2018.01-2019.06)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2018全年及2019上半年全球重大林火案例数据，包括2018年11月美国加州林火、2018年7月希腊阿提卡区林火及2019年3月中国山西省林火3个案例数据。具体数据包括：监测范围的火烧强度数据及灾前灾后植被指数变化数据。该数据集主要用于描述2018-2019上半年全球重大林火事件的发生、发展、影响及恢复，数据主要来源于NASA官网和EM-DAT数据库，在EXCEL和ArcGIS中运用统计与空间分析方法，对数据进行处理。数据来源可靠，处理方法科学严谨，可有效运用于全球（林火）灾害案例分析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森林火灾</w:t>
      </w:r>
      <w:r>
        <w:t>,</w:t>
      </w:r>
      <w:r>
        <w:rPr>
          <w:sz w:val="22"/>
        </w:rPr>
        <w:t>森林资源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北美西部</w:t>
      </w:r>
      <w:r>
        <w:t xml:space="preserve">, </w:t>
      </w:r>
      <w:r>
        <w:rPr>
          <w:sz w:val="22"/>
        </w:rPr>
        <w:t>亚洲东部</w:t>
      </w:r>
      <w:r>
        <w:t xml:space="preserve">, </w:t>
      </w:r>
      <w:r>
        <w:rPr>
          <w:sz w:val="22"/>
        </w:rPr>
        <w:t>欧洲南部</w:t>
        <w:br/>
      </w:r>
      <w:r>
        <w:rPr>
          <w:sz w:val="22"/>
        </w:rPr>
        <w:t>时间关键词：</w:t>
      </w:r>
      <w:r>
        <w:rPr>
          <w:sz w:val="22"/>
        </w:rPr>
        <w:t>2019上半年</w:t>
      </w:r>
      <w:r>
        <w:t xml:space="preserve">, 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3.文件大小：1146.0MB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16:00:00+00:00</w:t>
      </w:r>
      <w:r>
        <w:rPr>
          <w:sz w:val="22"/>
        </w:rPr>
        <w:t>--</w:t>
      </w:r>
      <w:r>
        <w:rPr>
          <w:sz w:val="22"/>
        </w:rPr>
        <w:t>2019-06-12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杨雨晴, 宫阿都, 武建军, 周红敏. 全球重大林火灾害数据集 (2018.01-2019.06). 时空三极环境大数据平台, DOI:10.11888/Disas.tpdc.270203, CSTR:18406.11.Disas.tpdc.270203, </w:t>
      </w:r>
      <w:r>
        <w:t>2019</w:t>
      </w:r>
      <w:r>
        <w:t>.[</w:t>
      </w:r>
      <w:r>
        <w:t xml:space="preserve">WU   Jianjun, YANG Yuqing, ZHOU Hongmin, GONG Adu. Dataset of major global forest fire disasters (2018.01-2019.06). A Big Earth Data Platform for Three Poles, DOI:10.11888/Disas.tpdc.270203, CSTR:18406.11.Disas.tpdc.270203,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杨雨晴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ygtq@mail.bnu.edu.cn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宫阿都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gad@bnu.edu.cn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武建军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yaopp@radi.ac.cn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