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格陵兰冰盖物质平衡数据集（1985-2015）</w:t>
      </w:r>
    </w:p>
    <w:p>
      <w:r>
        <w:rPr>
          <w:sz w:val="22"/>
        </w:rPr>
        <w:t>英文标题：Greenland ice sheet mass balance data set (1985-2015)</w:t>
      </w:r>
    </w:p>
    <w:p>
      <w:r>
        <w:rPr>
          <w:sz w:val="32"/>
        </w:rPr>
        <w:t>1、摘要</w:t>
      </w:r>
    </w:p>
    <w:p>
      <w:pPr>
        <w:ind w:firstLine="432"/>
      </w:pPr>
      <w:r>
        <w:rPr>
          <w:sz w:val="22"/>
        </w:rPr>
        <w:t>格陵兰冰盖的物质损耗是近几十年来全球海平面上升的主要贡献者，在全球变暖的趋势下，格陵兰冰盖正在加速融化，探索其物质平衡对气候的变化响应具有重要的科学意义。作者基于MEaSUREs格陵兰触地线产品和流域边界，将触地线离散化，结合1985-2015年的MEaSUREs年度冰流速数据，和BedMachine v3冰厚度数据，矢量计算触地线各通量出口单元处冰通量；我们使用RACMO2.3p2模式的表面物质平衡数据，空间计算各流域表面物质平衡，并结合冰通量结果，得到格陵兰冰盖物质平衡数据集（1985-2015年）。该数据集包括1985年、2000年、2015年三年的格陵兰冰盖各流域物质平衡结果，含有各通量出口单元位置对应的年度冰流速、冰厚度、冰通量等信息。该数据集实现了触地线处冰通量的精细评估，可以反映近三十年格陵兰冰盖各流域物质平衡的变化情况和空间分布特征，为后续格陵兰冰盖物质平衡的精细变化评估及预测，和冰盖损耗机理探究提供基础性数据。</w:t>
      </w:r>
    </w:p>
    <w:p>
      <w:r>
        <w:rPr>
          <w:sz w:val="32"/>
        </w:rPr>
        <w:t>2、关键词</w:t>
      </w:r>
    </w:p>
    <w:p>
      <w:pPr>
        <w:ind w:left="432"/>
      </w:pPr>
      <w:r>
        <w:rPr>
          <w:sz w:val="22"/>
        </w:rPr>
        <w:t>主题关键词：</w:t>
      </w:r>
      <w:r>
        <w:rPr>
          <w:sz w:val="22"/>
        </w:rPr>
        <w:t>表面物质平衡</w:t>
      </w:r>
      <w:r>
        <w:t>,</w:t>
      </w:r>
      <w:r>
        <w:rPr>
          <w:sz w:val="22"/>
        </w:rPr>
        <w:t>冰通量</w:t>
      </w:r>
      <w:r>
        <w:t>,</w:t>
      </w:r>
      <w:r>
        <w:rPr>
          <w:sz w:val="22"/>
        </w:rPr>
        <w:t>质量平衡</w:t>
      </w:r>
      <w:r>
        <w:t>,</w:t>
      </w:r>
      <w:r>
        <w:rPr>
          <w:sz w:val="22"/>
        </w:rPr>
        <w:t>冰川（含冰盖）</w:t>
        <w:br/>
      </w:r>
      <w:r>
        <w:rPr>
          <w:sz w:val="22"/>
        </w:rPr>
        <w:t>学科关键词：</w:t>
      </w:r>
      <w:r>
        <w:rPr>
          <w:sz w:val="22"/>
        </w:rPr>
        <w:t>冰冻圈</w:t>
        <w:br/>
      </w:r>
      <w:r>
        <w:rPr>
          <w:sz w:val="22"/>
        </w:rPr>
        <w:t>地点关键词：</w:t>
      </w:r>
      <w:r>
        <w:rPr>
          <w:sz w:val="22"/>
        </w:rPr>
        <w:t>格陵兰冰盖</w:t>
        <w:br/>
      </w:r>
      <w:r>
        <w:rPr>
          <w:sz w:val="22"/>
        </w:rPr>
        <w:t>时间关键词：</w:t>
      </w:r>
      <w:r>
        <w:rPr>
          <w:sz w:val="22"/>
        </w:rPr>
        <w:t>1985-2015</w:t>
      </w:r>
    </w:p>
    <w:p>
      <w:r>
        <w:rPr>
          <w:sz w:val="32"/>
        </w:rPr>
        <w:t>3、数据细节</w:t>
      </w:r>
    </w:p>
    <w:p>
      <w:pPr>
        <w:ind w:left="432"/>
      </w:pPr>
      <w:r>
        <w:rPr>
          <w:sz w:val="22"/>
        </w:rPr>
        <w:t>1.比例尺：None</w:t>
      </w:r>
    </w:p>
    <w:p>
      <w:pPr>
        <w:ind w:left="432"/>
      </w:pPr>
      <w:r>
        <w:rPr>
          <w:sz w:val="22"/>
        </w:rPr>
        <w:t>2.投影：North_Pole_Stereographic</w:t>
      </w:r>
    </w:p>
    <w:p>
      <w:pPr>
        <w:ind w:left="432"/>
      </w:pPr>
      <w:r>
        <w:rPr>
          <w:sz w:val="22"/>
        </w:rPr>
        <w:t>3.文件大小：21.0MB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西：-90.0</w:t>
            </w:r>
          </w:p>
        </w:tc>
        <w:tc>
          <w:tcPr>
            <w:tcW w:type="dxa" w:w="2880"/>
          </w:tcPr>
          <w:p>
            <w:r>
              <w:t>-</w:t>
            </w:r>
          </w:p>
        </w:tc>
        <w:tc>
          <w:tcPr>
            <w:tcW w:type="dxa" w:w="2880"/>
          </w:tcPr>
          <w:p>
            <w:r>
              <w:t>东：0.0</w:t>
            </w:r>
          </w:p>
        </w:tc>
      </w:tr>
      <w:tr>
        <w:tc>
          <w:tcPr>
            <w:tcW w:type="dxa" w:w="2880"/>
          </w:tcPr>
          <w:p>
            <w:r>
              <w:t>-</w:t>
            </w:r>
          </w:p>
        </w:tc>
        <w:tc>
          <w:tcPr>
            <w:tcW w:type="dxa" w:w="2880"/>
          </w:tcPr>
          <w:p>
            <w:r>
              <w:t>南：85.0</w:t>
            </w:r>
          </w:p>
        </w:tc>
        <w:tc>
          <w:tcPr>
            <w:tcW w:type="dxa" w:w="2880"/>
          </w:tcPr>
          <w:p>
            <w:r>
              <w:t>-</w:t>
            </w:r>
          </w:p>
        </w:tc>
      </w:tr>
    </w:tbl>
    <w:p>
      <w:r>
        <w:rPr>
          <w:sz w:val="32"/>
        </w:rPr>
        <w:t>5、时间范围</w:t>
      </w:r>
      <w:r>
        <w:rPr>
          <w:sz w:val="22"/>
        </w:rPr>
        <w:t>1985-06-30 16:00:00+00:00</w:t>
      </w:r>
      <w:r>
        <w:rPr>
          <w:sz w:val="22"/>
        </w:rPr>
        <w:t>--</w:t>
      </w:r>
      <w:r>
        <w:rPr>
          <w:sz w:val="22"/>
        </w:rPr>
        <w:t>2015-06-30 03:59:59+00:00</w:t>
      </w:r>
    </w:p>
    <w:p>
      <w:r>
        <w:rPr>
          <w:sz w:val="32"/>
        </w:rPr>
        <w:t>6、引用方式</w:t>
      </w:r>
    </w:p>
    <w:p>
      <w:pPr>
        <w:ind w:left="432"/>
      </w:pPr>
      <w:r>
        <w:rPr>
          <w:sz w:val="22"/>
        </w:rPr>
        <w:t xml:space="preserve">数据的引用: </w:t>
      </w:r>
    </w:p>
    <w:p>
      <w:pPr>
        <w:ind w:left="432" w:firstLine="432"/>
      </w:pPr>
      <w:r>
        <w:t xml:space="preserve">林依静, 刘岩, 程晓. 格陵兰冰盖物质平衡数据集（1985-2015）. 时空三极环境大数据平台, DOI:10.11888/Cryos.tpdc.271831, CSTR:18406.11.Cryos.tpdc.271831, </w:t>
      </w:r>
      <w:r>
        <w:t>2021</w:t>
      </w:r>
      <w:r>
        <w:t>.[</w:t>
      </w:r>
      <w:r>
        <w:t xml:space="preserve">CHENG   Xiao, LIN   Yijing. Greenland ice sheet mass balance data set (1985-2015). A Big Earth Data Platform for Three Poles, DOI:10.11888/Cryos.tpdc.271831, CSTR:18406.11.Cryos.tpdc.271831,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林依静</w:t>
        <w:br/>
      </w:r>
      <w:r>
        <w:rPr>
          <w:sz w:val="22"/>
        </w:rPr>
        <w:t xml:space="preserve">单位: </w:t>
      </w:r>
      <w:r>
        <w:rPr>
          <w:sz w:val="22"/>
        </w:rPr>
        <w:t>北京师范大学全球变化与地球系统科学研究院</w:t>
        <w:br/>
      </w:r>
      <w:r>
        <w:rPr>
          <w:sz w:val="22"/>
        </w:rPr>
        <w:t xml:space="preserve">电子邮件: </w:t>
      </w:r>
      <w:r>
        <w:rPr>
          <w:sz w:val="22"/>
        </w:rPr>
        <w:t>linyijing@mail.bnu.edu.cn</w:t>
        <w:br/>
        <w:br/>
      </w:r>
      <w:r>
        <w:rPr>
          <w:sz w:val="22"/>
        </w:rPr>
        <w:t xml:space="preserve">姓名: </w:t>
      </w:r>
      <w:r>
        <w:rPr>
          <w:sz w:val="22"/>
        </w:rPr>
        <w:t>刘岩</w:t>
        <w:br/>
      </w:r>
      <w:r>
        <w:rPr>
          <w:sz w:val="22"/>
        </w:rPr>
        <w:t xml:space="preserve">单位: </w:t>
      </w:r>
      <w:r>
        <w:rPr>
          <w:sz w:val="22"/>
        </w:rPr>
        <w:t>北京师范大学</w:t>
        <w:br/>
      </w:r>
      <w:r>
        <w:rPr>
          <w:sz w:val="22"/>
        </w:rPr>
        <w:t xml:space="preserve">电子邮件: </w:t>
      </w:r>
      <w:r>
        <w:rPr>
          <w:sz w:val="22"/>
        </w:rPr>
        <w:t>lyxixi_2003@163.com</w:t>
        <w:br/>
        <w:br/>
      </w:r>
      <w:r>
        <w:rPr>
          <w:sz w:val="22"/>
        </w:rPr>
        <w:t xml:space="preserve">姓名: </w:t>
      </w:r>
      <w:r>
        <w:rPr>
          <w:sz w:val="22"/>
        </w:rPr>
        <w:t>程晓</w:t>
        <w:br/>
      </w:r>
      <w:r>
        <w:rPr>
          <w:sz w:val="22"/>
        </w:rPr>
        <w:t xml:space="preserve">单位: </w:t>
      </w:r>
      <w:r>
        <w:rPr>
          <w:sz w:val="22"/>
        </w:rPr>
        <w:t>中山大学</w:t>
        <w:br/>
      </w:r>
      <w:r>
        <w:rPr>
          <w:sz w:val="22"/>
        </w:rPr>
        <w:t xml:space="preserve">电子邮件: </w:t>
      </w:r>
      <w:r>
        <w:rPr>
          <w:sz w:val="22"/>
        </w:rPr>
        <w:t>chengxiao9@mail.sysu.edu.cn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