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黑河综合遥感联合试验：临泽站-临泽草地站飞行区机载成像光谱仪OMIS-II数据集（2008年6月6日）</w:t>
      </w:r>
    </w:p>
    <w:p>
      <w:r>
        <w:rPr>
          <w:sz w:val="22"/>
        </w:rPr>
        <w:t>英文标题：WATER: Dataset of airborne imaging spectrometer (OMIS-II) mission in the Linze station-Linze grassland flight zone on Jun. 6, 2008</w:t>
      </w:r>
    </w:p>
    <w:p>
      <w:r>
        <w:rPr>
          <w:sz w:val="32"/>
        </w:rPr>
        <w:t>1、摘要</w:t>
      </w:r>
    </w:p>
    <w:p>
      <w:pPr>
        <w:ind w:firstLine="432"/>
      </w:pPr>
      <w:r>
        <w:rPr>
          <w:sz w:val="22"/>
        </w:rPr>
        <w:t>本数据集为机载OMIS-II传感器于2008年06月06日获取，地点在临泽站-草地站飞行区。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临泽站和临泽草地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本数据集的原始数据包括13条航线。各航线的飞行时间如下表：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1-13 || 2008-06-06_09-32-22_DATA.BSQ || 09:56:32 || 39.167  || 100.044 || 2945.9 || 5718 || 10:02:53 || 39.362  || 100.191 || 2936.7</w:t>
        <w:br/>
        <w:t>|-</w:t>
        <w:br/>
        <w:t>| 2 || 1-12 || 2008-06-06_10-02-38_DATA.BSQ  || 10:08:42  || 39.373  || 100.193  || 2956.1  || 5565  || 10:14:53 || 39.182  || 100.049 || 2953.1</w:t>
        <w:br/>
        <w:t>|-</w:t>
        <w:br/>
        <w:t>| 3 || 1-11 || 2008-06-06_10-14-39_DATA.BSQ  || 10:19:51 || 39.177  || 100.039  || 2931.2  || 5432  || 10:25:54  || 39.363  || 100.179  || 2958.3</w:t>
        <w:br/>
        <w:t>|-</w:t>
        <w:br/>
        <w:t>| 4 || 1-10 || 2008-06-06_10-25-39_DATA.BSQ  || 10:31:50 || 39.376  || 100.182  || 2959.7  || 5396 || 10:37:50  || 39.190  || 100.041  || 2952.7</w:t>
        <w:br/>
        <w:t>|-</w:t>
        <w:br/>
        <w:t>| 5 || 1-9 || 2008-06-06_10-37-35_DATA.BSQ  || 10:43:06  || 39.179  || 100.026  || 2956.4  || 5399 || 10:49:06  || 39.368  || 100.169 || 2939.0</w:t>
        <w:br/>
        <w:t>|-</w:t>
        <w:br/>
        <w:t>| 6 || 1-8 || 2008-06-06_10-48-51_DATA.BSQ  || 10:55:20 || 39.383  || 100.174  || 2943.2  || 5643 || 11:01:36  || 39.1922  || 100.029  || 2944.8</w:t>
        <w:br/>
        <w:t>|-</w:t>
        <w:br/>
        <w:t>| 7 || 1-7 || 2008-06-06_11-01-22_DATA.BSQ  || 11:07:04 || 39.185 || 100.0175  || 2947.2  || 5306  || 11:12:58 || 39.373  || 100.159 || 2943.9</w:t>
        <w:br/>
        <w:t>|-</w:t>
        <w:br/>
        <w:t>| 8 || 1-6 || 2008-06-06_11-12-43_DATA.BSQ  || 11:18:57 || 39.386  || 100.162  || 2948.1  || 5604 || 11:25:10  || 39.196  || 100.018  || 2950.5</w:t>
        <w:br/>
        <w:t>|-</w:t>
        <w:br/>
        <w:t>| 9 || 1-5 || 2008-06-06_11-24-56_DATA.BSQ  || 11:30:22 || 39.188  || 100.006  || 2934.0  || 5469 || 11:36:26  || 39.378  || 100.149  || 2935.4</w:t>
        <w:br/>
        <w:t>|-</w:t>
        <w:br/>
        <w:t>| 10 || 1-4 || 2008-06-06_11-36-12_DATA.BSQ  || 11:42:30 || 39.389  || 100.151  || 2935.4  || 5570  || 11:48:41  || 39.198  || 100.007  || 2949.0</w:t>
        <w:br/>
        <w:t>|-</w:t>
        <w:br/>
        <w:t>| 11 || 1-3 || 2008-06-06_11-48-27_DATA.BSQ  || 11:54:21 || 39.205  || 100.005  || 2915.2  || 5028 || 11:59:57 || 39.380  || 100.138  || 2908.8</w:t>
        <w:br/>
        <w:t>|-</w:t>
        <w:br/>
        <w:t>| 12 || 1-2 || 2008-06-06_11-59-42_DATA.BSQ  || 12:06:00 || 39.395  || 100.142  || 2931.0  || 5523 || 12:12:08  || 39.205   || 99.999  || 2950.0</w:t>
        <w:br/>
        <w:t>|-</w:t>
        <w:br/>
        <w:t>| 13 || 1-1 || 2008-06-06_12-11-53_DATA.BSQ  || 12:18:17 || 39.197 || 99.985  || 2916.5  || 5451 || 12:24:20 || 39.389  || 100.131  || 2907.9</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临泽草地加密观测区</w:t>
        <w:br/>
      </w:r>
      <w:r>
        <w:rPr>
          <w:sz w:val="22"/>
        </w:rPr>
        <w:t>时间关键词：</w:t>
      </w:r>
      <w:r>
        <w:rPr>
          <w:sz w:val="22"/>
        </w:rPr>
        <w:t>2008-06-06</w:t>
      </w:r>
    </w:p>
    <w:p>
      <w:r>
        <w:rPr>
          <w:sz w:val="32"/>
        </w:rPr>
        <w:t>3、数据细节</w:t>
      </w:r>
    </w:p>
    <w:p>
      <w:pPr>
        <w:ind w:left="432"/>
      </w:pPr>
      <w:r>
        <w:rPr>
          <w:sz w:val="22"/>
        </w:rPr>
        <w:t>1.比例尺：None</w:t>
      </w:r>
    </w:p>
    <w:p>
      <w:pPr>
        <w:ind w:left="432"/>
      </w:pPr>
      <w:r>
        <w:rPr>
          <w:sz w:val="22"/>
        </w:rPr>
        <w:t>2.投影：4326</w:t>
      </w:r>
    </w:p>
    <w:p>
      <w:pPr>
        <w:ind w:left="432"/>
      </w:pPr>
      <w:r>
        <w:rPr>
          <w:sz w:val="22"/>
        </w:rPr>
        <w:t>3.文件大小：8467.3MB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北：39.35</w:t>
            </w:r>
          </w:p>
        </w:tc>
        <w:tc>
          <w:tcPr>
            <w:tcW w:type="dxa" w:w="2880"/>
          </w:tcPr>
          <w:p>
            <w:r>
              <w:t>-</w:t>
            </w:r>
          </w:p>
        </w:tc>
      </w:tr>
      <w:tr>
        <w:tc>
          <w:tcPr>
            <w:tcW w:type="dxa" w:w="2880"/>
          </w:tcPr>
          <w:p>
            <w:r>
              <w:t>西：100.0</w:t>
            </w:r>
          </w:p>
        </w:tc>
        <w:tc>
          <w:tcPr>
            <w:tcW w:type="dxa" w:w="2880"/>
          </w:tcPr>
          <w:p>
            <w:r>
              <w:t>-</w:t>
            </w:r>
          </w:p>
        </w:tc>
        <w:tc>
          <w:tcPr>
            <w:tcW w:type="dxa" w:w="2880"/>
          </w:tcPr>
          <w:p>
            <w:r>
              <w:t>东：100.3</w:t>
            </w:r>
          </w:p>
        </w:tc>
      </w:tr>
      <w:tr>
        <w:tc>
          <w:tcPr>
            <w:tcW w:type="dxa" w:w="2880"/>
          </w:tcPr>
          <w:p>
            <w:r>
              <w:t>-</w:t>
            </w:r>
          </w:p>
        </w:tc>
        <w:tc>
          <w:tcPr>
            <w:tcW w:type="dxa" w:w="2880"/>
          </w:tcPr>
          <w:p>
            <w:r>
              <w:t>南：39.05</w:t>
            </w:r>
          </w:p>
        </w:tc>
        <w:tc>
          <w:tcPr>
            <w:tcW w:type="dxa" w:w="2880"/>
          </w:tcPr>
          <w:p>
            <w:r>
              <w:t>-</w:t>
            </w:r>
          </w:p>
        </w:tc>
      </w:tr>
    </w:tbl>
    <w:p>
      <w:r>
        <w:rPr>
          <w:sz w:val="32"/>
        </w:rPr>
        <w:t>5、时间范围</w:t>
      </w:r>
      <w:r>
        <w:rPr>
          <w:sz w:val="22"/>
        </w:rPr>
        <w:t>2008-06-23 01:28:00+00:00</w:t>
      </w:r>
      <w:r>
        <w:rPr>
          <w:sz w:val="22"/>
        </w:rPr>
        <w:t>--</w:t>
      </w:r>
      <w:r>
        <w:rPr>
          <w:sz w:val="22"/>
        </w:rPr>
        <w:t>2008-06-23 05:12:00+00:00</w:t>
      </w:r>
    </w:p>
    <w:p>
      <w:r>
        <w:rPr>
          <w:sz w:val="32"/>
        </w:rPr>
        <w:t>6、引用方式</w:t>
      </w:r>
    </w:p>
    <w:p>
      <w:pPr>
        <w:ind w:left="432"/>
      </w:pPr>
      <w:r>
        <w:rPr>
          <w:sz w:val="22"/>
        </w:rPr>
        <w:t xml:space="preserve">数据的引用: </w:t>
      </w:r>
    </w:p>
    <w:p>
      <w:pPr>
        <w:ind w:left="432" w:firstLine="432"/>
      </w:pPr>
      <w:r>
        <w:t xml:space="preserve">马明国. 黑河综合遥感联合试验：临泽站-临泽草地站飞行区机载成像光谱仪OMIS-II数据集（2008年6月6日）. 时空三极环境大数据平台, DOI:10.3972/water973.0225.db, CSTR:18406.11.water973.0225.db, </w:t>
      </w:r>
      <w:r>
        <w:t>2013</w:t>
      </w:r>
      <w:r>
        <w:t>.[</w:t>
      </w:r>
      <w:r>
        <w:t xml:space="preserve">MA Mingguo. WATER: Dataset of airborne imaging spectrometer (OMIS-II) mission in the Linze station-Linze grassland flight zone on Jun. 6, 2008. A Big Earth Data Platform for Three Poles, DOI:10.3972/water973.0225.db, CSTR:18406.11.water973.0225.db,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