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“一带一路”沿线国家国内经济系统恢复力数据集</w:t>
      </w:r>
    </w:p>
    <w:p>
      <w:r>
        <w:rPr>
          <w:sz w:val="22"/>
        </w:rPr>
        <w:t>英文标题：Resilience dataset for domestic economic systems in countries along the "Belt and Road"</w:t>
      </w:r>
    </w:p>
    <w:p>
      <w:r>
        <w:rPr>
          <w:sz w:val="32"/>
        </w:rPr>
        <w:t>1、摘要</w:t>
      </w:r>
    </w:p>
    <w:p>
      <w:pPr>
        <w:ind w:firstLine="432"/>
      </w:pPr>
      <w:r>
        <w:rPr>
          <w:sz w:val="22"/>
        </w:rPr>
        <w:t>“一带一路”沿线国家国内经济系统恢复力数据集全面反映各国国内经济系统恢复力水平，数据值越高，表明沿线国家国内经济系统恢复力越强。国内经济系统恢复力包括宏观经济发展恢复力、工业和服务业发展恢复力，数据产品制备参考了世界银行统计数据库，利用2000-2019年“一带一路”沿线国家人均GDP、固定资本形成总额占GDP的百分比、按GDP平减指数衡量的通货膨胀、总储蓄占GDP的百分比、工业增加值占GDP的百分比、服务业增加值占GDP的百分比这6个指标的逐年数据，在考虑各指标逐年变化的基础上，基于敏感性和适应性分析，通过综合诊断，制备生成了国内经济系统恢复力产品。“一带一路”沿线国家国内经济系统恢复力数据集对分析和对比当前各国国内经济系统恢复力状况具有重要参考意义。</w:t>
      </w:r>
    </w:p>
    <w:p>
      <w:r>
        <w:rPr>
          <w:sz w:val="32"/>
        </w:rPr>
        <w:t>2、关键词</w:t>
      </w:r>
    </w:p>
    <w:p>
      <w:pPr>
        <w:ind w:left="432"/>
      </w:pPr>
      <w:r>
        <w:rPr>
          <w:sz w:val="22"/>
        </w:rPr>
        <w:t>主题关键词：</w:t>
      </w:r>
      <w:r>
        <w:rPr>
          <w:sz w:val="22"/>
        </w:rPr>
        <w:t>社会经济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“一带一路”沿线国家国内经济系统恢复力数据集. 时空三极环境大数据平台, </w:t>
      </w:r>
      <w:r>
        <w:t>2022</w:t>
      </w:r>
      <w:r>
        <w:t>.[</w:t>
      </w:r>
      <w:r>
        <w:t xml:space="preserve">XU Xinliang. Resilience dataset for domestic economic systems in countries along the "Belt and Road". A Big Earth Data Platform for Three Poles,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