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西藏一江两河区、藏东南、川西藏东横断山区农田农业管理数据集（2020）</w:t>
      </w:r>
    </w:p>
    <w:p>
      <w:r>
        <w:rPr>
          <w:sz w:val="22"/>
        </w:rPr>
        <w:t>英文标题：Agricultural management data set of farmland in one river and two rivers region, Southeast Tibet and Hengduan Mountain Area in East Sichuan and Tibet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本数据集基于2020年对西藏一江两河区、藏东南、川西藏东横断山区农田生产经营管理实地调查的数据。样本选择对西藏一江两河区、藏东南、川西藏东横断山区， 首先，运用典型抽样方法，确定样本县、样本镇、样本村; 然后根据农户的基本情况，在每个县抽取1个样本乡镇，每个乡镇抽取1个样本村，最后，运用随机抽样方法，在每个样本村随机抽取1个农户。该数据集访问记录了调查地块的基本信息，受访农户的基本情况，包括受教育水平、消费水平等信息，农业种植面积等。该数据集为实地调查、访问获得数据，可用于分析青藏高原农业种植基本情况分析，为进一步完善政府扶持政策的对策建议提供理论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农作物播种面积</w:t>
      </w:r>
      <w:r>
        <w:t>,</w:t>
      </w:r>
      <w:r>
        <w:rPr>
          <w:sz w:val="22"/>
        </w:rPr>
        <w:t>农田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唐亚伟. 西藏一江两河区、藏东南、川西藏东横断山区农田农业管理数据集（2020）. 时空三极环境大数据平台, DOI:10.11888/HumanNat.tpdc.272783, CSTR:18406.11.HumanNat.tpdc.272783, </w:t>
      </w:r>
      <w:r>
        <w:t>2022</w:t>
      </w:r>
      <w:r>
        <w:t>.[</w:t>
      </w:r>
      <w:r>
        <w:t xml:space="preserve">TANG   Yawei . Agricultural management data set of farmland in one river and two rivers region, Southeast Tibet and Hengduan Mountain Area in East Sichuan and Tibet (2020). A Big Earth Data Platform for Three Poles, DOI:10.11888/HumanNat.tpdc.272783, CSTR:18406.11.HumanNat.tpdc.272783,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唐亚伟</w:t>
        <w:br/>
      </w:r>
      <w:r>
        <w:rPr>
          <w:sz w:val="22"/>
        </w:rPr>
        <w:t xml:space="preserve">单位: </w:t>
      </w:r>
      <w:r>
        <w:rPr>
          <w:sz w:val="22"/>
        </w:rPr>
        <w:t>西藏自治区农牧科学院农业研究所</w:t>
        <w:br/>
      </w:r>
      <w:r>
        <w:rPr>
          <w:sz w:val="22"/>
        </w:rPr>
        <w:t xml:space="preserve">电子邮件: </w:t>
      </w:r>
      <w:r>
        <w:rPr>
          <w:sz w:val="22"/>
        </w:rPr>
        <w:t>Y wtang2001@126.com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