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青藏高原城镇化地区气象数据集（2019）</w:t>
      </w:r>
    </w:p>
    <w:p>
      <w:r>
        <w:rPr>
          <w:sz w:val="22"/>
        </w:rPr>
        <w:t>英文标题：The climate datasets of the urbanized area on Tibetan plateau (2019)</w:t>
      </w:r>
    </w:p>
    <w:p>
      <w:r>
        <w:rPr>
          <w:sz w:val="32"/>
        </w:rPr>
        <w:t>1、摘要</w:t>
      </w:r>
    </w:p>
    <w:p>
      <w:pPr>
        <w:ind w:firstLine="432"/>
      </w:pPr>
      <w:r>
        <w:rPr>
          <w:sz w:val="22"/>
        </w:rPr>
        <w:t>该数据集包含了2019年1月1日至2019年12月31日的青海湖流域自动气象站观测数据。共有两个站点，其中鸟岛站位于青海省海南州共和县，观测点经纬度36°58′N，99°52′E；瓦颜山站位于青海省海北州刚察县伊克乌兰乡观测点经纬度37°44′ N，100°05′ E。观测要素包括3层（1m、5m、10m）空气温度（℃）和相对湿度（%），大气压强（hpa）和光合有效辐射（W/m2）。数据基于CR1000 数据采集器收集，使用hmp155a测量空气温度与湿度，使用CS106测量大气压强， 使用LI200R测量光合辐射，每半小时进行一次数据记录。本数据集将为青藏高原重点城镇化地区生态安全屏障优化体系研究提供支持。</w:t>
      </w:r>
    </w:p>
    <w:p>
      <w:r>
        <w:rPr>
          <w:sz w:val="32"/>
        </w:rPr>
        <w:t>2、关键词</w:t>
      </w:r>
    </w:p>
    <w:p>
      <w:pPr>
        <w:ind w:left="432"/>
      </w:pPr>
      <w:r>
        <w:rPr>
          <w:sz w:val="22"/>
        </w:rPr>
        <w:t>主题关键词：</w:t>
      </w:r>
      <w:r>
        <w:rPr>
          <w:sz w:val="22"/>
        </w:rPr>
        <w:t>最高/最低温度</w:t>
      </w:r>
      <w:r>
        <w:t>,</w:t>
      </w:r>
      <w:r>
        <w:rPr>
          <w:sz w:val="22"/>
        </w:rPr>
        <w:t>降水</w:t>
      </w:r>
      <w:r>
        <w:t>,</w:t>
      </w:r>
      <w:r>
        <w:rPr>
          <w:sz w:val="22"/>
        </w:rPr>
        <w:t>温度</w:t>
      </w:r>
      <w:r>
        <w:t>,</w:t>
      </w:r>
      <w:r>
        <w:rPr>
          <w:sz w:val="22"/>
        </w:rPr>
        <w:t>湿度/干燥度</w:t>
      </w:r>
      <w:r>
        <w:t>,</w:t>
      </w:r>
      <w:r>
        <w:rPr>
          <w:sz w:val="22"/>
        </w:rPr>
        <w:t>气象要素</w:t>
        <w:br/>
      </w:r>
      <w:r>
        <w:rPr>
          <w:sz w:val="22"/>
        </w:rPr>
        <w:t>学科关键词：</w:t>
      </w:r>
      <w:r>
        <w:rPr>
          <w:sz w:val="22"/>
        </w:rPr>
        <w:t>大气</w:t>
        <w:br/>
      </w:r>
      <w:r>
        <w:rPr>
          <w:sz w:val="22"/>
        </w:rPr>
        <w:t>地点关键词：</w:t>
      </w:r>
      <w:r>
        <w:rPr>
          <w:sz w:val="22"/>
        </w:rPr>
        <w:t>青海湖流域</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北：37.5</w:t>
            </w:r>
          </w:p>
        </w:tc>
        <w:tc>
          <w:tcPr>
            <w:tcW w:type="dxa" w:w="2880"/>
          </w:tcPr>
          <w:p>
            <w:r>
              <w:t>-</w:t>
            </w:r>
          </w:p>
        </w:tc>
      </w:tr>
      <w:tr>
        <w:tc>
          <w:tcPr>
            <w:tcW w:type="dxa" w:w="2880"/>
          </w:tcPr>
          <w:p>
            <w:r>
              <w:t>西：97.5</w:t>
            </w:r>
          </w:p>
        </w:tc>
        <w:tc>
          <w:tcPr>
            <w:tcW w:type="dxa" w:w="2880"/>
          </w:tcPr>
          <w:p>
            <w:r>
              <w:t>-</w:t>
            </w:r>
          </w:p>
        </w:tc>
        <w:tc>
          <w:tcPr>
            <w:tcW w:type="dxa" w:w="2880"/>
          </w:tcPr>
          <w:p>
            <w:r>
              <w:t>东：101.5</w:t>
            </w:r>
          </w:p>
        </w:tc>
      </w:tr>
      <w:tr>
        <w:tc>
          <w:tcPr>
            <w:tcW w:type="dxa" w:w="2880"/>
          </w:tcPr>
          <w:p>
            <w:r>
              <w:t>-</w:t>
            </w:r>
          </w:p>
        </w:tc>
        <w:tc>
          <w:tcPr>
            <w:tcW w:type="dxa" w:w="2880"/>
          </w:tcPr>
          <w:p>
            <w:r>
              <w:t>南：36.4</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陈克龙, 陈治荣. 青藏高原城镇化地区气象数据集（2019）. 时空三极环境大数据平台, DOI:10.11888/Meteoro.tpdc.271305, CSTR:18406.11.Meteoro.tpdc.271305, </w:t>
      </w:r>
      <w:r>
        <w:t>2021</w:t>
      </w:r>
      <w:r>
        <w:t>.[</w:t>
      </w:r>
      <w:r>
        <w:t xml:space="preserve">CHEN   Kelong, CHEN   Zhirong. The climate datasets of the urbanized area on Tibetan plateau (2019). A Big Earth Data Platform for Three Poles, DOI:10.11888/Meteoro.tpdc.271305, CSTR:18406.11.Meteoro.tpdc.271305, </w:t>
      </w:r>
      <w:r>
        <w:t>2021</w:t>
      </w:r>
      <w:r>
        <w:rPr>
          <w:sz w:val="22"/>
        </w:rPr>
        <w:t>]</w:t>
      </w:r>
    </w:p>
    <w:p>
      <w:pPr>
        <w:ind w:left="432"/>
      </w:pPr>
      <w:r>
        <w:rPr>
          <w:sz w:val="22"/>
        </w:rPr>
        <w:t xml:space="preserve">文章的引用: </w:t>
      </w:r>
    </w:p>
    <w:p>
      <w:pPr>
        <w:ind w:left="864"/>
      </w:pPr>
      <w:r>
        <w:t>张乐乐, 高黎明, 陈克龙. (2018). 青海湖流域瓦颜山湿地辐射平衡和地表反照率变化特征.冰川冻土, 40(06), 1216-1222.</w:t>
        <w:br/>
        <w:br/>
      </w:r>
      <w:r>
        <w:t>高黎明, 张乐乐, 陈克龙, 毛亚辉. (2018). 青海湖流域高寒湿地光合有效辐射特征.干旱区研究, 35(01), 50-56.</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陈克龙</w:t>
        <w:br/>
      </w:r>
      <w:r>
        <w:rPr>
          <w:sz w:val="22"/>
        </w:rPr>
        <w:t xml:space="preserve">单位: </w:t>
      </w:r>
      <w:r>
        <w:rPr>
          <w:sz w:val="22"/>
        </w:rPr>
        <w:t>青海师范大学</w:t>
        <w:br/>
      </w:r>
      <w:r>
        <w:rPr>
          <w:sz w:val="22"/>
        </w:rPr>
        <w:t xml:space="preserve">电子邮件: </w:t>
      </w:r>
      <w:r>
        <w:rPr>
          <w:sz w:val="22"/>
        </w:rPr>
        <w:t>ckl7813@163.com</w:t>
        <w:br/>
        <w:br/>
      </w:r>
      <w:r>
        <w:rPr>
          <w:sz w:val="22"/>
        </w:rPr>
        <w:t xml:space="preserve">姓名: </w:t>
      </w:r>
      <w:r>
        <w:rPr>
          <w:sz w:val="22"/>
        </w:rPr>
        <w:t>陈治荣</w:t>
        <w:br/>
      </w:r>
      <w:r>
        <w:rPr>
          <w:sz w:val="22"/>
        </w:rPr>
        <w:t xml:space="preserve">单位: </w:t>
      </w:r>
      <w:r>
        <w:rPr>
          <w:sz w:val="22"/>
        </w:rPr>
        <w:t>青海师范大学</w:t>
        <w:br/>
      </w:r>
      <w:r>
        <w:rPr>
          <w:sz w:val="22"/>
        </w:rPr>
        <w:t xml:space="preserve">电子邮件: </w:t>
      </w:r>
      <w:r>
        <w:rPr>
          <w:sz w:val="22"/>
        </w:rPr>
        <w:t>201947341014@stu.qhnu.edu.cn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