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黑河综合遥感联合试验：扁都口加密观测区L&amp;K波段机载微波辐射计地面同步观测数据集（2008年7月4日）</w:t>
      </w:r>
    </w:p>
    <w:p>
      <w:r>
        <w:rPr>
          <w:sz w:val="22"/>
        </w:rPr>
        <w:t>英文标题：WATER: Dataset of ground truth measurement synchronizing with the airborne microwave radiometers (L&amp;K bands) mission in the Biandukou foci experimental area on Jul. 4,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2008年7月4日，在扁都口加密观测区开展了针对机载微波辐射计（L&amp;K波段）的地面同步观测。测量内容主要为土壤温度和土壤水分。</w:t>
        <w:br/>
        <w:t>1. 土壤温度和土壤水分：土壤温度在扁都口样带1至扁都口样带8采用手持式红外温度计测量；土壤水分采用ML2X土壤水分速测仪测量。扁都口1-8条样带，每条9个点，点间隔200m，长度1.6km，样带之间相距1km</w:t>
        <w:br/>
        <w:t>2. 样方调查调查样方：1－5采样规格：50cm×50cm调查内容：样点GPS号、植被类型、植被高度、实际编号、自封袋编号、湿重量+垃圾袋（g）、干重量+信封袋（g）、信封袋重量、照片编号。</w:t>
        <w:br/>
        <w:t>数据由Excel格式存储。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2008-7-4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2008-07-17 16:00:00+00:00</w:t>
      </w:r>
      <w:r>
        <w:rPr>
          <w:sz w:val="22"/>
        </w:rPr>
        <w:t>--</w:t>
      </w:r>
      <w:r>
        <w:rPr>
          <w:sz w:val="22"/>
        </w:rPr>
        <w:t>2008-07-17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曹永攀, 李红星, 刘超, 马明国, 冉有华, 汪洋. 黑河综合遥感联合试验：扁都口加密观测区L&amp;K波段机载微波辐射计地面同步观测数据集（2008年7月4日）. 时空三极环境大数据平台, DOI:10.3972/water973.0038.db, CSTR:18406.11.water973.0038.db, </w:t>
      </w:r>
      <w:r>
        <w:t>2013</w:t>
      </w:r>
      <w:r>
        <w:t>.[</w:t>
      </w:r>
      <w:r>
        <w:t xml:space="preserve">MA Mingguo, LI Hongxing, CAO   Yongpan, RAN Youhua, LIU Chao, WANG   Yang. WATER: Dataset of ground truth measurement synchronizing with the airborne microwave radiometers (L&amp;K bands) mission in the Biandukou foci experimental area on Jul. 4, 2008. A Big Earth Data Platform for Three Poles, DOI:10.3972/water973.0038.db, CSTR:18406.11.water973.0038.db,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李红星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lc287@126.com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