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中国地区MODIS雪盖产品数据集（2000-2004）</w:t>
      </w:r>
    </w:p>
    <w:p>
      <w:r>
        <w:rPr>
          <w:sz w:val="22"/>
        </w:rPr>
        <w:t>英文标题：MODIS Snow cover product dataset in China (2000-2004)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该数据集为2000年2月24日至2004年12月31日，分辨率为 0.05度，MODIS数据，数据格式为.hdf，可以用HDFView打开，数据质量良好，缺失的日期如下： 2000年 1-54 132 219-230 303 2001年 111 167-182 2002年 079－086 099 105 2003年 123 324 351-358 2004年 219 349 其中年后面的数字为该年的第n天</w:t>
        <w:br/>
        <w:t>Pixel values are as follows:</w:t>
        <w:br/>
        <w:t>0: Snow-free land 1-100: Percent snow in cell</w:t>
        <w:br/>
        <w:t>111: Night</w:t>
        <w:br/>
        <w:t>252: Antarctica</w:t>
        <w:br/>
        <w:t>253: Data not mapped</w:t>
        <w:br/>
        <w:t>254: Open water (ocean)</w:t>
        <w:br/>
        <w:t>255: Fill</w:t>
        <w:br/>
        <w:t>文件命名举例如下：</w:t>
        <w:br/>
        <w:t>Example:  "MOD10C1.A2003121.004.2003142152431.hdf"</w:t>
        <w:br/>
        <w:t>Where:</w:t>
        <w:br/>
        <w:t>MOD = MODIS/Terra</w:t>
        <w:br/>
        <w:t>2003 = Year of data acquisition</w:t>
        <w:br/>
        <w:t>121 = Julian date of data acquisition (day 121)</w:t>
        <w:br/>
        <w:t>004 = Version of data type (Version 4)</w:t>
        <w:br/>
        <w:t>2003 = Year of production (2003)</w:t>
        <w:br/>
        <w:t>142 = Julian date of production (day 142)</w:t>
        <w:br/>
        <w:t xml:space="preserve">152431 = Hour/minute/second of production in GMT (15:24:31) </w:t>
        <w:br/>
        <w:t>角点坐标为：</w:t>
        <w:br/>
        <w:t>Corner Coordinates:</w:t>
        <w:br/>
        <w:t>Upper Left  (  70.0000000,  54.0000000)</w:t>
        <w:br/>
        <w:t>Lower Left  (  70.0000000,   3.0000000)</w:t>
        <w:br/>
        <w:t>Upper Right ( 138.0000000,  54.0000000)</w:t>
        <w:br/>
        <w:t>Lower Right ( 138.0000000,   3.0000000)</w:t>
        <w:br/>
        <w:t>其中Upper Left  为左上角，Lower Left  为左下角，Upper Right 为右上角，Lower Right 为右下角。</w:t>
        <w:br/>
        <w:t>数据行列数分别为 1360, 1020</w:t>
        <w:br/>
        <w:t>地理经纬度坐标，具体信息如下：</w:t>
        <w:br/>
        <w:t>Coordinate System is:</w:t>
        <w:br/>
        <w:t>GEOGCS["Unknown datum based upon the Clarke 1866 ellipsoid",</w:t>
        <w:br/>
        <w:t xml:space="preserve">    DATUM["Not specified (based on Clarke 1866 spheroid)",</w:t>
        <w:br/>
        <w:t xml:space="preserve">        SPHEROID["Clarke 1866",6378206.4,294.9786982139006,</w:t>
        <w:br/>
        <w:t xml:space="preserve">            AUTHORITY["EPSG","7008"]]],</w:t>
        <w:br/>
        <w:t xml:space="preserve">    PRIMEM["Greenwich",0],</w:t>
        <w:br/>
        <w:t xml:space="preserve">    UNIT["degree",0.0174532925199433]]</w:t>
        <w:br/>
        <w:t>Origin = (70.000000000000000,54.000000000000000)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3.文件大小：2389.18MB</w:t>
      </w:r>
    </w:p>
    <w:p>
      <w:pPr>
        <w:ind w:left="432"/>
      </w:pPr>
      <w:r>
        <w:rPr>
          <w:sz w:val="22"/>
        </w:rPr>
        <w:t>4.数据格式：HDF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2001-03-08 06:00:00+00:00</w:t>
      </w:r>
      <w:r>
        <w:rPr>
          <w:sz w:val="22"/>
        </w:rPr>
        <w:t>--</w:t>
      </w:r>
      <w:r>
        <w:rPr>
          <w:sz w:val="22"/>
        </w:rPr>
        <w:t>2004-04-02 07:38:00+00:00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Snow and Ice Data Center（NSIDC）. 中国地区MODIS雪盖产品数据集（2000-2004）. 时空三极环境大数据平台, </w:t>
      </w:r>
      <w:r>
        <w:t>2012</w:t>
      </w:r>
      <w:r>
        <w:t>.[</w:t>
      </w:r>
      <w:r>
        <w:t xml:space="preserve">National Snow and Ice Data Center（NSIDC）. MODIS Snow cover product dataset in China (2000-2004).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Snow and Ice Data Center（NSIDC）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