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西藏地区高陡边坡抗滑桩四点弯试验声发射数据</w:t>
      </w:r>
    </w:p>
    <w:p>
      <w:r>
        <w:rPr>
          <w:sz w:val="22"/>
        </w:rPr>
        <w:t>英文标题：Acoustic emission data of four point bending test of anti slide pile on high and steep slope in Tibet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对四种不同结构的抗滑桩进行了四点弯破坏试验（纯钢筋抗滑桩抗弯破坏，抗剪破坏；预应力抗滑桩抗弯破坏，抗剪破坏），对破坏全过程进行了声发射监测。监测设备为德国八通道Vallen声发射监测仪，布置了7个传感器对桩的破坏进行全域监测。采集到的声发射数据主要包括幅值，能量，振铃计数，频率等关键声发射指标。通过研究全过程的声发射信号特点，可以得出抗滑桩在不同阶段不同破坏形式的声发射特性，建立损伤模型，对结构破坏的预测预警提供了一种可行性方案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试验数据</w:t>
      </w:r>
      <w:r>
        <w:t>,</w:t>
      </w:r>
      <w:r>
        <w:rPr>
          <w:sz w:val="22"/>
        </w:rPr>
        <w:t>实测数据</w:t>
      </w:r>
      <w:r>
        <w:t>,</w:t>
      </w:r>
      <w:r>
        <w:rPr>
          <w:sz w:val="22"/>
        </w:rPr>
        <w:t>其他数据</w:t>
      </w:r>
      <w:r>
        <w:t>,</w:t>
      </w:r>
      <w:r>
        <w:rPr>
          <w:sz w:val="22"/>
        </w:rPr>
        <w:t>地表过程</w:t>
      </w:r>
      <w:r>
        <w:t>,</w:t>
      </w:r>
      <w:r>
        <w:rPr>
          <w:sz w:val="22"/>
        </w:rPr>
        <w:t>声发射</w:t>
      </w:r>
      <w:r>
        <w:t>,</w:t>
      </w:r>
      <w:r>
        <w:rPr>
          <w:sz w:val="22"/>
        </w:rPr>
        <w:t>试验数据图集</w:t>
      </w:r>
      <w:r>
        <w:t>,</w:t>
      </w:r>
      <w:r>
        <w:rPr>
          <w:sz w:val="22"/>
        </w:rPr>
        <w:t>声发射</w:t>
      </w:r>
      <w:r>
        <w:t>,</w:t>
      </w:r>
      <w:r>
        <w:rPr>
          <w:sz w:val="22"/>
        </w:rPr>
        <w:t>滑坡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其他</w:t>
        <w:br/>
      </w:r>
      <w:r>
        <w:rPr>
          <w:sz w:val="22"/>
        </w:rPr>
        <w:t>地点关键词：</w:t>
      </w:r>
      <w:r>
        <w:rPr>
          <w:sz w:val="22"/>
        </w:rPr>
        <w:t>武汉</w:t>
        <w:br/>
      </w:r>
      <w:r>
        <w:rPr>
          <w:sz w:val="22"/>
        </w:rPr>
        <w:t>时间关键词：</w:t>
      </w:r>
      <w:r>
        <w:rPr>
          <w:sz w:val="22"/>
        </w:rPr>
        <w:t>2021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3.文件大小：50.84MB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北：31.22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西：113.41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东：115.05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南：29.58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2021-10-24 16:00:00+00:00</w:t>
      </w:r>
      <w:r>
        <w:rPr>
          <w:sz w:val="22"/>
        </w:rPr>
        <w:t>--</w:t>
      </w:r>
      <w:r>
        <w:rPr>
          <w:sz w:val="22"/>
        </w:rPr>
        <w:t>2021-12-02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姜清辉. 西藏地区高陡边坡抗滑桩四点弯试验声发射数据. 时空三极环境大数据平台, DOI:10.11888/Terre.tpdc.272194, CSTR:18406.11.Terre.tpdc.272194, </w:t>
      </w:r>
      <w:r>
        <w:t>2022</w:t>
      </w:r>
      <w:r>
        <w:t>.[</w:t>
      </w:r>
      <w:r>
        <w:t xml:space="preserve">JIANG   Qinghui . Acoustic emission data of four point bending test of anti slide pile on high and steep slope in Tibet. A Big Earth Data Platform for Three Poles, DOI:10.11888/Terre.tpdc.272194, CSTR:18406.11.Terre.tpdc.272194,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姜清辉</w:t>
        <w:br/>
      </w:r>
      <w:r>
        <w:rPr>
          <w:sz w:val="22"/>
        </w:rPr>
        <w:t xml:space="preserve">单位: </w:t>
      </w:r>
      <w:r>
        <w:rPr>
          <w:sz w:val="22"/>
        </w:rPr>
        <w:t>武汉大学</w:t>
        <w:br/>
      </w:r>
      <w:r>
        <w:rPr>
          <w:sz w:val="22"/>
        </w:rPr>
        <w:t xml:space="preserve">电子邮件: </w:t>
      </w:r>
      <w:r>
        <w:rPr>
          <w:sz w:val="22"/>
        </w:rPr>
        <w:t>Jqh1972@whu.edu.cn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