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祁连山综合观测网：青海湖流域地表过程综合观测网（青海湖湖面涡动相关仪-2018）</w:t>
      </w:r>
    </w:p>
    <w:p>
      <w:r>
        <w:rPr>
          <w:sz w:val="22"/>
        </w:rPr>
        <w:t>英文标题：Qilian Mountains integrated observatory network: Dataset of Qinghai Lake integrated observatory network (eddy covariance system of Yulei station on Qinghai lake, 2018)</w:t>
      </w:r>
    </w:p>
    <w:p>
      <w:r>
        <w:rPr>
          <w:sz w:val="32"/>
        </w:rPr>
        <w:t>1、摘要</w:t>
      </w:r>
    </w:p>
    <w:p>
      <w:pPr>
        <w:ind w:firstLine="432"/>
      </w:pPr>
      <w:r>
        <w:rPr>
          <w:sz w:val="22"/>
        </w:rPr>
        <w:t>该数据集包含了2018年1月1日至2018年10月12日的青海湖流域水文气象观测网青海湖鱼雷发射基地站涡动相关仪观测数据。站点位于青海省青海湖二郎剑景区鱼雷发射基地，下垫面是青海湖水面。观测点经纬度为：东经 100° 29' 59.726'' E，北纬 36° 35' 27.337'' N，海拔3209m。涡动相关仪的架高16.1m，采样频率是10Hz，超声朝向北向偏移40°，超声风速温度仪（Gill-windmaster pro）与CO2/H2O分析仪（Li7500A）之间的距离约是17cm。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2018年10月12日至2018年12月31日的数据因湖面冻结，无法上湖，因此还未采集。</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r>
    </w:p>
    <w:p>
      <w:r>
        <w:rPr>
          <w:sz w:val="32"/>
        </w:rPr>
        <w:t>2、关键词</w:t>
      </w:r>
    </w:p>
    <w:p>
      <w:pPr>
        <w:ind w:left="432"/>
      </w:pPr>
      <w:r>
        <w:rPr>
          <w:sz w:val="22"/>
        </w:rPr>
        <w:t>主题关键词：</w:t>
      </w:r>
      <w:r>
        <w:rPr>
          <w:sz w:val="22"/>
        </w:rPr>
        <w:t>大气放射性物质</w:t>
        <w:br/>
      </w:r>
      <w:r>
        <w:rPr>
          <w:sz w:val="22"/>
        </w:rPr>
        <w:t>学科关键词：</w:t>
      </w:r>
      <w:r>
        <w:rPr>
          <w:sz w:val="22"/>
        </w:rPr>
        <w:t>大气</w:t>
      </w:r>
      <w:r>
        <w:t>,</w:t>
      </w:r>
      <w:r>
        <w:rPr>
          <w:sz w:val="22"/>
        </w:rPr>
        <w:t>海洋</w:t>
        <w:br/>
      </w:r>
      <w:r>
        <w:rPr>
          <w:sz w:val="22"/>
        </w:rPr>
        <w:t>地点关键词：</w:t>
      </w:r>
      <w:r>
        <w:rPr>
          <w:sz w:val="22"/>
        </w:rPr>
        <w:t>青海湖流域</w:t>
      </w:r>
      <w:r>
        <w:t xml:space="preserve">, </w:t>
      </w:r>
      <w:r>
        <w:rPr>
          <w:sz w:val="22"/>
        </w:rPr>
        <w:t>二郎剑景区鱼雷发射基地站</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w:t>
      </w:r>
    </w:p>
    <w:p>
      <w:pPr>
        <w:ind w:left="432"/>
      </w:pPr>
      <w:r>
        <w:rPr>
          <w:sz w:val="22"/>
        </w:rPr>
        <w:t>3.文件大小：1.36MB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北：36.58</w:t>
            </w:r>
          </w:p>
        </w:tc>
        <w:tc>
          <w:tcPr>
            <w:tcW w:type="dxa" w:w="2880"/>
          </w:tcPr>
          <w:p>
            <w:r>
              <w:t>-</w:t>
            </w:r>
          </w:p>
        </w:tc>
      </w:tr>
      <w:tr>
        <w:tc>
          <w:tcPr>
            <w:tcW w:type="dxa" w:w="2880"/>
          </w:tcPr>
          <w:p>
            <w:r>
              <w:t>西：100.48</w:t>
            </w:r>
          </w:p>
        </w:tc>
        <w:tc>
          <w:tcPr>
            <w:tcW w:type="dxa" w:w="2880"/>
          </w:tcPr>
          <w:p>
            <w:r>
              <w:t>-</w:t>
            </w:r>
          </w:p>
        </w:tc>
        <w:tc>
          <w:tcPr>
            <w:tcW w:type="dxa" w:w="2880"/>
          </w:tcPr>
          <w:p>
            <w:r>
              <w:t>东：100.48</w:t>
            </w:r>
          </w:p>
        </w:tc>
      </w:tr>
      <w:tr>
        <w:tc>
          <w:tcPr>
            <w:tcW w:type="dxa" w:w="2880"/>
          </w:tcPr>
          <w:p>
            <w:r>
              <w:t>-</w:t>
            </w:r>
          </w:p>
        </w:tc>
        <w:tc>
          <w:tcPr>
            <w:tcW w:type="dxa" w:w="2880"/>
          </w:tcPr>
          <w:p>
            <w:r>
              <w:t>南：36.58</w:t>
            </w:r>
          </w:p>
        </w:tc>
        <w:tc>
          <w:tcPr>
            <w:tcW w:type="dxa" w:w="2880"/>
          </w:tcPr>
          <w:p>
            <w:r>
              <w:t>-</w:t>
            </w:r>
          </w:p>
        </w:tc>
      </w:tr>
    </w:tbl>
    <w:p>
      <w:r>
        <w:rPr>
          <w:sz w:val="32"/>
        </w:rPr>
        <w:t>5、时间范围</w:t>
      </w:r>
      <w:r>
        <w:rPr>
          <w:sz w:val="22"/>
        </w:rPr>
        <w:t>2018-01-13 08:00:00+00:00</w:t>
      </w:r>
      <w:r>
        <w:rPr>
          <w:sz w:val="22"/>
        </w:rPr>
        <w:t>--</w:t>
      </w:r>
      <w:r>
        <w:rPr>
          <w:sz w:val="22"/>
        </w:rPr>
        <w:t>2018-10-24 19:59:59+00:00</w:t>
      </w:r>
    </w:p>
    <w:p>
      <w:r>
        <w:rPr>
          <w:sz w:val="32"/>
        </w:rPr>
        <w:t>6、引用方式</w:t>
      </w:r>
    </w:p>
    <w:p>
      <w:pPr>
        <w:ind w:left="432"/>
      </w:pPr>
      <w:r>
        <w:rPr>
          <w:sz w:val="22"/>
        </w:rPr>
        <w:t xml:space="preserve">数据的引用: </w:t>
      </w:r>
    </w:p>
    <w:p>
      <w:pPr>
        <w:ind w:left="432" w:firstLine="432"/>
      </w:pPr>
      <w:r>
        <w:t xml:space="preserve">李小雁. 祁连山综合观测网：青海湖流域地表过程综合观测网（青海湖湖面涡动相关仪-2018）. 时空三极环境大数据平台, DOI:10.11888/Meteoro.tpdc.270809, CSTR:18406.11.Meteoro.tpdc.270809, </w:t>
      </w:r>
      <w:r>
        <w:t>2019</w:t>
      </w:r>
      <w:r>
        <w:t>.[</w:t>
      </w:r>
      <w:r>
        <w:t xml:space="preserve">Li Xiaoyan. Qilian Mountains integrated observatory network: Dataset of Qinghai Lake integrated observatory network (eddy covariance system of Yulei station on Qinghai lake, 2018). A Big Earth Data Platform for Three Poles, DOI:10.11888/Meteoro.tpdc.270809, CSTR:18406.11.Meteoro.tpdc.270809, </w:t>
      </w:r>
      <w:r>
        <w:t>2019</w:t>
      </w:r>
      <w:r>
        <w:rPr>
          <w:sz w:val="22"/>
        </w:rPr>
        <w:t>]</w:t>
      </w:r>
    </w:p>
    <w:p>
      <w:pPr>
        <w:ind w:left="432"/>
      </w:pPr>
      <w:r>
        <w:rPr>
          <w:sz w:val="22"/>
        </w:rPr>
        <w:t xml:space="preserve">文章的引用: </w:t>
      </w:r>
    </w:p>
    <w:p>
      <w:pPr>
        <w:ind w:left="864"/>
      </w:pPr>
      <w:r>
        <w:t>Li, X.Y., Yang, X.F., Ma, Y.J., Hu, G.R., Hu, X., Wu, X.C., Wang, P., Huang, Y.M., Cui, B.L., &amp; Wei, J.Q. (2018). Qinghai Lake Basin Critical Zone Observatory on the Qinghai-Tibet Plateau. Vadose Zone Journal, 17(1).</w:t>
        <w:br/>
        <w:br/>
      </w: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李小雁</w:t>
        <w:br/>
      </w:r>
      <w:r>
        <w:rPr>
          <w:sz w:val="22"/>
        </w:rPr>
        <w:t xml:space="preserve">单位: </w:t>
      </w:r>
      <w:r>
        <w:rPr>
          <w:sz w:val="22"/>
        </w:rPr>
        <w:t>北京师范大学</w:t>
        <w:br/>
      </w:r>
      <w:r>
        <w:rPr>
          <w:sz w:val="22"/>
        </w:rPr>
        <w:t xml:space="preserve">电子邮件: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