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格陵兰岛Petermann冰川崩解事件观测（2017）</w:t>
      </w:r>
    </w:p>
    <w:p>
      <w:r>
        <w:rPr>
          <w:sz w:val="22"/>
        </w:rPr>
        <w:t>英文标题：Observation of the 2017 Calving Event at the Petermann Glacier in Greenland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海冰的减少和表面融水的增加，可能诱发冰流加速和锋面塌陷，对格陵兰冰架的稳定性有重大影响。然而，由于稀少的遥感观测，快速崩解之前的详细冰动态前兆和驱动因素仍然不清楚。我们通过联合使用高时空分辨率的遥感观测和冰流模型，对格陵兰岛北部Petermann冰川2017年7月26日崩解事件前的水文和运动学前兆进行了全面调查。2017年7月期间的冰流速度场的时间序列是通过Sentinel-2的观测来检索的，采样间隔为次周。冰流速度在7月26日（崩解前一天）迅速达到30米/天，这大约是平均冰川速度的10倍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冰川流速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格陵兰</w:t>
        <w:br/>
      </w:r>
      <w:r>
        <w:rPr>
          <w:sz w:val="22"/>
        </w:rPr>
        <w:t>时间关键词：</w:t>
      </w:r>
      <w:r>
        <w:rPr>
          <w:sz w:val="22"/>
        </w:rPr>
        <w:t>2017年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3.文件大小：51.6MB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西：-62.0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东：-59.0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2017-07-07 16:00:00+00:00</w:t>
      </w:r>
      <w:r>
        <w:rPr>
          <w:sz w:val="22"/>
        </w:rPr>
        <w:t>--</w:t>
      </w:r>
      <w:r>
        <w:rPr>
          <w:sz w:val="22"/>
        </w:rPr>
        <w:t>2017-08-24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江利明. 格陵兰岛Petermann冰川崩解事件观测（2017）. 时空三极环境大数据平台, DOI:https://doi.org/10.3390/ rs13040591, CSTR:, </w:t>
      </w:r>
      <w:r>
        <w:t>2022</w:t>
      </w:r>
      <w:r>
        <w:t>.[</w:t>
      </w:r>
      <w:r>
        <w:t xml:space="preserve">JIANG   Liming . Observation of the 2017 Calving Event at the Petermann Glacier in Greenland (2017). A Big Earth Data Platform for Three Poles, DOI:https://doi.org/10.3390/ rs13040591, CSTR:,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D., Jiang, L., &amp; Huang, R. (2021). Hydrological and Kinematic Precursors of the 2017 Calving Event at the Petermann Glacier in Greenland Observed from Multi-Source Remote Sensing Data. Remote Sens, 13, 591. https://doi.org/10.3390/ rs13040591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江利明</w:t>
        <w:br/>
      </w:r>
      <w:r>
        <w:rPr>
          <w:sz w:val="22"/>
        </w:rPr>
        <w:t xml:space="preserve">单位: </w:t>
      </w:r>
      <w:r>
        <w:rPr>
          <w:sz w:val="22"/>
        </w:rPr>
        <w:t>中国科学院精密测量科学与技术创新研究院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jlm@whiga.ac.cn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