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青藏高原纳木错土壤微生物多样性数据集（2015）</w:t>
      </w:r>
    </w:p>
    <w:p>
      <w:r>
        <w:rPr>
          <w:sz w:val="22"/>
        </w:rPr>
        <w:t>英文标题：Data set of soil microbial diversity in Namco, Qinghai Tibet Plateau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青藏高原纳木错地区土壤细菌分布数据，可用来探索围栏和放牧对纳木错地区土壤微生物的季节性影响，样品采集时间为2015年5月至9月，土壤样品用冰袋保存，运回北京青藏高原研究所生态实验室；本数据为扩增子测序结果，使用MoBio Powersoil™DNA分离试剂盒提取土壤DNA，引物为515F (5'-GTGCCAGCMGCCGCGGTAA-3')和806R (5'GGACTACNVGGGTWTCTAAT-3')，扩增后的片段通过Illumina Miseq PE250方式测序。原始数据通过Qiime软件进行分析，之后计算序列之间相似度，并在相似度在97%以上的序列聚类为一个OTU。采用Greengenes参考文库进行序列比对，去除了只在数据库中出现一次的序列。土壤含水率和土壤温度由土壤温湿度计测得，土壤pH值用pH计测定(Sartorius PB-10, Germany)，用2 M KCl(土壤/溶液，1:5)提取土壤硝态氮(NO3−)和铵态氮(NH4+)浓度，并用Smartchem200离散自动分析仪进行分析。本数据集对研究干旱半干旱草原土壤微生物多样性具有重大意义。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草地生态系统</w:t>
      </w:r>
      <w:r>
        <w:t>,</w:t>
      </w:r>
      <w:r>
        <w:rPr>
          <w:sz w:val="22"/>
        </w:rPr>
        <w:t>多样性与分布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干旱和半干旱地区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3.文件大小：1854.0MB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东：90.59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2015-04-30 16:00:00+00:00</w:t>
      </w:r>
      <w:r>
        <w:rPr>
          <w:sz w:val="22"/>
        </w:rPr>
        <w:t>--</w:t>
      </w:r>
      <w:r>
        <w:rPr>
          <w:sz w:val="22"/>
        </w:rPr>
        <w:t>2015-09-15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孔维栋. 青藏高原纳木错土壤微生物多样性数据集（2015）. 时空三极环境大数据平台, DOI:10.1002/ldr.3626, CSTR:, </w:t>
      </w:r>
      <w:r>
        <w:t>2022</w:t>
      </w:r>
      <w:r>
        <w:t>.[</w:t>
      </w:r>
      <w:r>
        <w:t xml:space="preserve">KONG   Weidong. Data set of soil microbial diversity in Namco, Qinghai Tibet Plateau (2015). A Big Earth Data Platform for Three Poles, DOI:10.1002/ldr.3626,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Fan, D. D., Kong, W. D., Wang, F., Yue, L. Y., &amp; Li, X. Z. (2020). Fencing decreases microbial diversity but increases abundance in grassland soils on the Tibetan Plateau. Land Degradation &amp; Development, 31(17), 2577-2590.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孔维栋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wdkong@itpcas.ac.cn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