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青藏高原水土资源时空匹配格局数据与图件（分辨率1km）（2008-2015）</w:t>
      </w:r>
    </w:p>
    <w:p>
      <w:r>
        <w:rPr>
          <w:sz w:val="22"/>
        </w:rPr>
        <w:t>英文标题：Temporal and spatial matching pattern data and maps of water and soil resources on Tibetan Plateau (resolution 1km) (2008-2015)</w:t>
      </w:r>
    </w:p>
    <w:p>
      <w:r>
        <w:rPr>
          <w:sz w:val="32"/>
        </w:rPr>
        <w:t>1、摘要</w:t>
      </w:r>
    </w:p>
    <w:p>
      <w:pPr>
        <w:ind w:firstLine="432"/>
      </w:pPr>
      <w:r>
        <w:rPr>
          <w:sz w:val="22"/>
        </w:rPr>
        <w:t>青藏高原在中国境内的部分涉及西藏、青海、新疆、云南、甘肃、四川六个省份，包括了西藏、青海全境，以及新疆、云南、甘肃、四川的部分地区。水土资源匹配研究旨在揭示一定区域尺度水资源和土地资源时空分配的均衡状况与丰缺程度。区域水资源与耕地资源分配的一致性水平越高，其匹配程度就越高，农业生产的基础条件就越优越。采用单位耕地面积的广义农业水资源量测度方法来反映研究区农业生产的水资源供给量和耕地资源空间适宜性的量比关系。</w:t>
        <w:br/>
        <w:t>数据集的Excel文件中包含青藏高原在中国境内的市级行政区2008-2015年的广义农业水土资源匹配系数数据，矢量数据为2004年青藏高原在中国境内的市级行政区矢量边界数据，栅格数据像元值即所在地区当年广义农业水土资源匹配系数。</w:t>
      </w:r>
    </w:p>
    <w:p>
      <w:r>
        <w:rPr>
          <w:sz w:val="32"/>
        </w:rPr>
        <w:t>2、关键词</w:t>
      </w:r>
    </w:p>
    <w:p>
      <w:pPr>
        <w:ind w:left="432"/>
      </w:pPr>
      <w:r>
        <w:rPr>
          <w:sz w:val="22"/>
        </w:rPr>
        <w:t>主题关键词：</w:t>
      </w:r>
      <w:r>
        <w:rPr>
          <w:sz w:val="22"/>
        </w:rPr>
        <w:t>水产品</w:t>
      </w:r>
      <w:r>
        <w:t>,</w:t>
      </w:r>
      <w:r>
        <w:rPr>
          <w:sz w:val="22"/>
        </w:rPr>
        <w:t>农业资源</w:t>
      </w:r>
      <w:r>
        <w:t>,</w:t>
      </w:r>
      <w:r>
        <w:rPr>
          <w:sz w:val="22"/>
        </w:rPr>
        <w:t>土地资源</w:t>
      </w:r>
      <w:r>
        <w:t>,</w:t>
      </w:r>
      <w:r>
        <w:rPr>
          <w:sz w:val="22"/>
        </w:rPr>
        <w:t>水资源</w:t>
        <w:br/>
      </w:r>
      <w:r>
        <w:rPr>
          <w:sz w:val="22"/>
        </w:rPr>
        <w:t>学科关键词：</w:t>
      </w:r>
      <w:r>
        <w:rPr>
          <w:sz w:val="22"/>
        </w:rPr>
        <w:t>人地关系</w:t>
        <w:br/>
      </w:r>
      <w:r>
        <w:rPr>
          <w:sz w:val="22"/>
        </w:rPr>
        <w:t>地点关键词：</w:t>
      </w:r>
      <w:r>
        <w:rPr>
          <w:sz w:val="22"/>
        </w:rPr>
        <w:t>青藏高原</w:t>
        <w:br/>
      </w:r>
      <w:r>
        <w:rPr>
          <w:sz w:val="22"/>
        </w:rPr>
        <w:t>时间关键词：</w:t>
      </w:r>
      <w:r>
        <w:rPr>
          <w:sz w:val="22"/>
        </w:rPr>
        <w:t>2008-2015</w:t>
      </w:r>
    </w:p>
    <w:p>
      <w:r>
        <w:rPr>
          <w:sz w:val="32"/>
        </w:rPr>
        <w:t>3、数据细节</w:t>
      </w:r>
    </w:p>
    <w:p>
      <w:pPr>
        <w:ind w:left="432"/>
      </w:pPr>
      <w:r>
        <w:rPr>
          <w:sz w:val="22"/>
        </w:rPr>
        <w:t>1.比例尺：None</w:t>
      </w:r>
    </w:p>
    <w:p>
      <w:pPr>
        <w:ind w:left="432"/>
      </w:pPr>
      <w:r>
        <w:rPr>
          <w:sz w:val="22"/>
        </w:rPr>
        <w:t>2.投影：</w:t>
      </w:r>
    </w:p>
    <w:p>
      <w:pPr>
        <w:ind w:left="432"/>
      </w:pPr>
      <w:r>
        <w:rPr>
          <w:sz w:val="22"/>
        </w:rPr>
        <w:t>3.文件大小：1.633MB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2008-01-15 00:00:00+00:00</w:t>
      </w:r>
      <w:r>
        <w:rPr>
          <w:sz w:val="22"/>
        </w:rPr>
        <w:t>--</w:t>
      </w:r>
      <w:r>
        <w:rPr>
          <w:sz w:val="22"/>
        </w:rPr>
        <w:t>2016-01-14 00:00:00+00:00</w:t>
      </w:r>
    </w:p>
    <w:p>
      <w:r>
        <w:rPr>
          <w:sz w:val="32"/>
        </w:rPr>
        <w:t>6、引用方式</w:t>
      </w:r>
    </w:p>
    <w:p>
      <w:pPr>
        <w:ind w:left="432"/>
      </w:pPr>
      <w:r>
        <w:rPr>
          <w:sz w:val="22"/>
        </w:rPr>
        <w:t xml:space="preserve">数据的引用: </w:t>
      </w:r>
    </w:p>
    <w:p>
      <w:pPr>
        <w:ind w:left="432" w:firstLine="432"/>
      </w:pPr>
      <w:r>
        <w:t xml:space="preserve">董前进, 董凌霄. 青藏高原水土资源时空匹配格局数据与图件（分辨率1km）（2008-2015）. 时空三极环境大数据平台, </w:t>
      </w:r>
      <w:r>
        <w:t>2019</w:t>
      </w:r>
      <w:r>
        <w:t>.[</w:t>
      </w:r>
      <w:r>
        <w:t xml:space="preserve">DONG Qianjin, DONG Lingxiao. Temporal and spatial matching pattern data and maps of water and soil resources on Tibetan Plateau (resolution 1km) (2008-2015).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董前进</w:t>
        <w:br/>
      </w:r>
      <w:r>
        <w:rPr>
          <w:sz w:val="22"/>
        </w:rPr>
        <w:t xml:space="preserve">单位: </w:t>
      </w:r>
      <w:r>
        <w:rPr>
          <w:sz w:val="22"/>
        </w:rPr>
        <w:t>武汉大学</w:t>
        <w:br/>
      </w:r>
      <w:r>
        <w:rPr>
          <w:sz w:val="22"/>
        </w:rPr>
        <w:t xml:space="preserve">电子邮件: </w:t>
      </w:r>
      <w:r>
        <w:rPr>
          <w:sz w:val="22"/>
        </w:rPr>
        <w:t>1225969012@lqq.com.cn</w:t>
        <w:br/>
        <w:br/>
      </w:r>
      <w:r>
        <w:rPr>
          <w:sz w:val="22"/>
        </w:rPr>
        <w:t xml:space="preserve">姓名: </w:t>
      </w:r>
      <w:r>
        <w:rPr>
          <w:sz w:val="22"/>
        </w:rPr>
        <w:t>董凌霄</w:t>
        <w:br/>
      </w:r>
      <w:r>
        <w:rPr>
          <w:sz w:val="22"/>
        </w:rPr>
        <w:t xml:space="preserve">单位: </w:t>
      </w:r>
      <w:r>
        <w:rPr>
          <w:sz w:val="22"/>
        </w:rPr>
        <w:t>武汉大学</w:t>
        <w:br/>
      </w:r>
      <w:r>
        <w:rPr>
          <w:sz w:val="22"/>
        </w:rPr>
        <w:t xml:space="preserve">电子邮件: </w:t>
      </w:r>
      <w:r>
        <w:rPr>
          <w:sz w:val="22"/>
        </w:rPr>
        <w:t>1225969012@lqq.com.cn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