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黑河流域Landsat MSS遥感影像数据集（1972-1978）</w:t>
      </w:r>
    </w:p>
    <w:p>
      <w:r>
        <w:rPr>
          <w:sz w:val="22"/>
        </w:rPr>
        <w:t>英文标题：The Landsat MSS image Datasets over Heihe River Basin (1972-1978)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1972年7月23日，美国发射了世界上第一颗资源卫星“陆地卫星”1号，此后10年里又相继发射了陆地卫星2号和3号，这3颗卫星属于第一代资源卫星，装有返束光导摄像机和多光谱扫描仪（MSS），分别有3、4个谱段，分辨率为79m，幅宽为185Km。</w:t>
        <w:br/>
        <w:t>黑河流域目前共有MSS数据28景，获取时间分别为1972-10-14，1972-10-30，1973-01-10，1973-01-31，1973-02-16，1973-06-04，1973-10-07，1973-10-28（2景），1973-12-22，1974-01-05，1975-10-07，1975-10-09，1976-07-04，1976-10-18，1976-11-07，1976-11-27，1976-12-30，1977-01-19，1977-02-07，1977-04-20，1977-05-06(2景)，1977-05-08， 1977-06-10，1977-06-29，1977-07-18， 1978-10-09。</w:t>
        <w:br/>
        <w:t>影像经过正射纠正。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1972-1978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3.文件大小：1676.93MB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1972-07-09 12:00:00+00:00</w:t>
      </w:r>
      <w:r>
        <w:rPr>
          <w:sz w:val="22"/>
        </w:rPr>
        <w:t>--</w:t>
      </w:r>
      <w:r>
        <w:rPr>
          <w:sz w:val="22"/>
        </w:rPr>
        <w:t>1978-12-23 15:13:00+00:00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LP DAAC User Services. 黑河流域Landsat MSS遥感影像数据集（1972-1978）. 时空三极环境大数据平台, </w:t>
      </w:r>
      <w:r>
        <w:t>2013</w:t>
      </w:r>
      <w:r>
        <w:t>.[</w:t>
      </w:r>
      <w:r>
        <w:t xml:space="preserve">LP DAAC User Services. The Landsat MSS image Datasets over Heihe River Basin (1972-1978).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  <w:r>
        <w:rPr>
          <w:sz w:val="22"/>
        </w:rPr>
        <w:t>黑河流域交叉集成研究的模型开发和模拟环境建设(CACX2003102)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LP DAAC User Services</w:t>
        <w:br/>
      </w:r>
      <w:r>
        <w:rPr>
          <w:sz w:val="22"/>
        </w:rPr>
        <w:t xml:space="preserve">单位: </w:t>
      </w:r>
      <w:r>
        <w:rPr>
          <w:sz w:val="22"/>
        </w:rPr>
        <w:t>USGS Earth Resources Observation and Science (EROS) Center</w:t>
        <w:br/>
      </w:r>
      <w:r>
        <w:rPr>
          <w:sz w:val="22"/>
        </w:rPr>
        <w:t xml:space="preserve">电子邮件: </w:t>
      </w:r>
      <w:r>
        <w:rPr>
          <w:sz w:val="22"/>
        </w:rPr>
        <w:t>lpdaac@eos.nasa.gov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