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青海湖水文气象数据（1956-2020）</w:t>
      </w:r>
    </w:p>
    <w:p>
      <w:r>
        <w:rPr>
          <w:sz w:val="22"/>
        </w:rPr>
        <w:t>英文标题：Qinghai Lake hydrology and climate data (1956-2020)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1967-2020年湖水表面温度（LSWT, 下社站）；</w:t>
        <w:br/>
        <w:t>1994-2020年湖冰冰厚和和结冰期（下社站）；</w:t>
        <w:br/>
        <w:t>1956-2020年流域径流（布哈站）；</w:t>
        <w:br/>
        <w:t>1956-2020年水位（下社站）；</w:t>
        <w:br/>
        <w:t>1956-2020年湖泊面积 ( 根据2001-2020年Landsat数据提取的湖泊面积和实测的湖泊水位建立面积-水位关系，从而利用实测水位数据估算无Landsat影像年份的面积)；</w:t>
        <w:br/>
        <w:t>1958-2019年气温（刚察站）；</w:t>
        <w:br/>
        <w:t>1958-2019年降水量（刚察站）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</w:r>
      <w:r>
        <w:t>,</w:t>
      </w:r>
      <w:r>
        <w:rPr>
          <w:sz w:val="22"/>
        </w:rPr>
        <w:t>湖泊</w:t>
      </w:r>
      <w:r>
        <w:t>,</w:t>
      </w:r>
      <w:r>
        <w:rPr>
          <w:sz w:val="22"/>
        </w:rPr>
        <w:t>湖冰</w:t>
      </w:r>
      <w:r>
        <w:t>,</w:t>
      </w:r>
      <w:r>
        <w:rPr>
          <w:sz w:val="22"/>
        </w:rPr>
        <w:t>径流</w:t>
      </w:r>
      <w:r>
        <w:t>,</w:t>
      </w:r>
      <w:r>
        <w:rPr>
          <w:sz w:val="22"/>
        </w:rPr>
        <w:t>水位</w:t>
      </w:r>
      <w:r>
        <w:t>,</w:t>
      </w:r>
      <w:r>
        <w:rPr>
          <w:sz w:val="22"/>
        </w:rPr>
        <w:t>湖水表面温度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青海湖</w:t>
        <w:br/>
      </w:r>
      <w:r>
        <w:rPr>
          <w:sz w:val="22"/>
        </w:rPr>
        <w:t>时间关键词：</w:t>
      </w:r>
      <w:r>
        <w:rPr>
          <w:sz w:val="22"/>
        </w:rPr>
        <w:t>1956-2020年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张国庆. 青海湖水文气象数据（1956-2020）. 时空三极环境大数据平台, DOI:10.1080/27669645.2021.2015870, CSTR:, </w:t>
      </w:r>
      <w:r>
        <w:t>2021</w:t>
      </w:r>
      <w:r>
        <w:t>.[</w:t>
      </w:r>
      <w:r>
        <w:t xml:space="preserve">ZHANG   Guoqing. Qinghai Lake hydrology and climate data (1956-2020). A Big Earth Data Platform for Three Poles, DOI:10.1080/27669645.2021.2015870,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G., &amp; Duan, S. (2021). Lakes as sentinels of climate change on the Tibetan Plateau. All Earth. doi: 10.1080/27669645.2021.2015870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张国庆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