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青藏高原典型县域特色畜种调查数据集（2019-2020）</w:t>
      </w:r>
    </w:p>
    <w:p>
      <w:r>
        <w:rPr>
          <w:sz w:val="22"/>
        </w:rPr>
        <w:t>英文标题：Featured livestock survey data set of typical counties in Qinghai Tibet Plateau (2019-2020)</w:t>
      </w:r>
    </w:p>
    <w:p>
      <w:r>
        <w:rPr>
          <w:sz w:val="32"/>
        </w:rPr>
        <w:t>1、摘要</w:t>
      </w:r>
    </w:p>
    <w:p>
      <w:pPr>
        <w:ind w:firstLine="432"/>
      </w:pPr>
      <w:r>
        <w:rPr>
          <w:sz w:val="22"/>
        </w:rPr>
        <w:t>青藏高原典型县域特色畜种调查数据集主要包含青藏高原上典型县域的畜种种类、数量、分布特征、特色畜种生产性能的相关数据、畜种照片、畜种样品采集信息，为青藏高原畜种相关研究提供基础数据；数据主要来源为实地调查和文献收集，利用Excel进行整理分析；对数据进行查验，剔除差异较大的数据，并补充缺少数据，使数据有较好的代表性；调查数据收集完成后，分析评估畜种遗传多样性，为青藏高原地区畜牧业研究，提供有效的基础研究数据。</w:t>
      </w:r>
    </w:p>
    <w:p>
      <w:r>
        <w:rPr>
          <w:sz w:val="32"/>
        </w:rPr>
        <w:t>2、关键词</w:t>
      </w:r>
    </w:p>
    <w:p>
      <w:pPr>
        <w:ind w:left="432"/>
      </w:pPr>
      <w:r>
        <w:rPr>
          <w:sz w:val="22"/>
        </w:rPr>
        <w:t>主题关键词：</w:t>
      </w:r>
      <w:r>
        <w:rPr>
          <w:sz w:val="22"/>
        </w:rPr>
        <w:t>沙漠/荒漠</w:t>
        <w:br/>
      </w:r>
      <w:r>
        <w:rPr>
          <w:sz w:val="22"/>
        </w:rPr>
        <w:t>学科关键词：</w:t>
      </w:r>
      <w:r>
        <w:rPr>
          <w:sz w:val="22"/>
        </w:rPr>
        <w:t>陆地表层</w:t>
        <w:br/>
      </w:r>
      <w:r>
        <w:rPr>
          <w:sz w:val="22"/>
        </w:rPr>
        <w:t>地点关键词：</w:t>
      </w:r>
      <w:r>
        <w:rPr>
          <w:sz w:val="22"/>
        </w:rPr>
        <w:t>青藏高原</w:t>
        <w:br/>
      </w:r>
      <w:r>
        <w:rPr>
          <w:sz w:val="22"/>
        </w:rPr>
        <w:t>时间关键词：</w:t>
      </w:r>
      <w:r>
        <w:rPr>
          <w:sz w:val="22"/>
        </w:rPr>
        <w:t>2019-2020</w:t>
      </w:r>
    </w:p>
    <w:p>
      <w:r>
        <w:rPr>
          <w:sz w:val="32"/>
        </w:rPr>
        <w:t>3、数据细节</w:t>
      </w:r>
    </w:p>
    <w:p>
      <w:pPr>
        <w:ind w:left="432"/>
      </w:pPr>
      <w:r>
        <w:rPr>
          <w:sz w:val="22"/>
        </w:rPr>
        <w:t>1.比例尺：None</w:t>
      </w:r>
    </w:p>
    <w:p>
      <w:pPr>
        <w:ind w:left="432"/>
      </w:pPr>
      <w:r>
        <w:rPr>
          <w:sz w:val="22"/>
        </w:rPr>
        <w:t>2.投影：</w:t>
      </w:r>
    </w:p>
    <w:p>
      <w:pPr>
        <w:ind w:left="432"/>
      </w:pPr>
      <w:r>
        <w:rPr>
          <w:sz w:val="22"/>
        </w:rPr>
        <w:t>3.文件大小：10240.0MB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北：40.46</w:t>
            </w:r>
          </w:p>
        </w:tc>
        <w:tc>
          <w:tcPr>
            <w:tcW w:type="dxa" w:w="2880"/>
          </w:tcPr>
          <w:p>
            <w:r>
              <w:t>-</w:t>
            </w:r>
          </w:p>
        </w:tc>
      </w:tr>
      <w:tr>
        <w:tc>
          <w:tcPr>
            <w:tcW w:type="dxa" w:w="2880"/>
          </w:tcPr>
          <w:p>
            <w:r>
              <w:t>西：74.48</w:t>
            </w:r>
          </w:p>
        </w:tc>
        <w:tc>
          <w:tcPr>
            <w:tcW w:type="dxa" w:w="2880"/>
          </w:tcPr>
          <w:p>
            <w:r>
              <w:t>-</w:t>
            </w:r>
          </w:p>
        </w:tc>
        <w:tc>
          <w:tcPr>
            <w:tcW w:type="dxa" w:w="2880"/>
          </w:tcPr>
          <w:p>
            <w:r>
              <w:t>东：105.58</w:t>
            </w:r>
          </w:p>
        </w:tc>
      </w:tr>
      <w:tr>
        <w:tc>
          <w:tcPr>
            <w:tcW w:type="dxa" w:w="2880"/>
          </w:tcPr>
          <w:p>
            <w:r>
              <w:t>-</w:t>
            </w:r>
          </w:p>
        </w:tc>
        <w:tc>
          <w:tcPr>
            <w:tcW w:type="dxa" w:w="2880"/>
          </w:tcPr>
          <w:p>
            <w:r>
              <w:t>南：24.72</w:t>
            </w:r>
          </w:p>
        </w:tc>
        <w:tc>
          <w:tcPr>
            <w:tcW w:type="dxa" w:w="2880"/>
          </w:tcPr>
          <w:p>
            <w:r>
              <w:t>-</w:t>
            </w:r>
          </w:p>
        </w:tc>
      </w:tr>
    </w:tbl>
    <w:p>
      <w:r>
        <w:rPr>
          <w:sz w:val="32"/>
        </w:rPr>
        <w:t>5、时间范围</w:t>
      </w:r>
      <w:r>
        <w:rPr>
          <w:sz w:val="22"/>
        </w:rPr>
        <w:t>2018-12-31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王飞. 青藏高原典型县域特色畜种调查数据集（2019-2020）. 时空三极环境大数据平台, </w:t>
      </w:r>
      <w:r>
        <w:t>2021</w:t>
      </w:r>
      <w:r>
        <w:t>.[</w:t>
      </w:r>
      <w:r>
        <w:t xml:space="preserve">WANG   Fei. Featured livestock survey data set of typical counties in Qinghai Tibet Plateau (2019-2020).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王飞</w:t>
        <w:br/>
      </w:r>
      <w:r>
        <w:rPr>
          <w:sz w:val="22"/>
        </w:rPr>
        <w:t xml:space="preserve">单位: </w:t>
      </w:r>
      <w:r>
        <w:rPr>
          <w:sz w:val="22"/>
        </w:rPr>
        <w:t>中国科学院成都生物研究所</w:t>
        <w:br/>
      </w:r>
      <w:r>
        <w:rPr>
          <w:sz w:val="22"/>
        </w:rPr>
        <w:t xml:space="preserve">电子邮件: </w:t>
      </w:r>
      <w:r>
        <w:rPr>
          <w:sz w:val="22"/>
        </w:rPr>
        <w:t>617714751@qq.com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