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青藏高原东部流域尺度侵蚀速率约束（10Be）</w:t>
      </w:r>
    </w:p>
    <w:p>
      <w:r>
        <w:rPr>
          <w:sz w:val="22"/>
        </w:rPr>
        <w:t>英文标题：Basin-wide erosion rate (10Be) in the eastern Tibet</w:t>
      </w:r>
    </w:p>
    <w:p>
      <w:r>
        <w:rPr>
          <w:sz w:val="32"/>
        </w:rPr>
        <w:t>1、摘要</w:t>
      </w:r>
    </w:p>
    <w:p>
      <w:pPr>
        <w:ind w:firstLine="432"/>
      </w:pPr>
      <w:r>
        <w:rPr>
          <w:sz w:val="22"/>
        </w:rPr>
        <w:t>该数据集为基于10Be约束的青藏高原东部流域尺度侵蚀速率，数据集提供了第一作者、发表年份，经纬度以及侵蚀速率。数据收集整理于已发表的期刊文章，且不同的研究结果具有较好的一致性。流域尺度的侵蚀速率的空间部分特征往往与河流地貌特征（如陡峭指数）、气候以及构造活动具有一定的相关性，因此系统的数据集能够为区域范围内侵蚀速率的主控因素分析提供重要的数据支撑，使量化气候与构造在区域范围内对地表过程的贡献成为可能。</w:t>
      </w:r>
    </w:p>
    <w:p>
      <w:r>
        <w:rPr>
          <w:sz w:val="32"/>
        </w:rPr>
        <w:t>2、关键词</w:t>
      </w:r>
    </w:p>
    <w:p>
      <w:pPr>
        <w:ind w:left="432"/>
      </w:pPr>
      <w:r>
        <w:rPr>
          <w:sz w:val="22"/>
        </w:rPr>
        <w:t>主题关键词：</w:t>
      </w:r>
      <w:r>
        <w:rPr>
          <w:sz w:val="22"/>
        </w:rPr>
        <w:t>陡峭指数</w:t>
      </w:r>
      <w:r>
        <w:t>,</w:t>
      </w:r>
      <w:r>
        <w:rPr>
          <w:sz w:val="22"/>
        </w:rPr>
        <w:t>地表过程</w:t>
      </w:r>
      <w:r>
        <w:t>,</w:t>
      </w:r>
      <w:r>
        <w:rPr>
          <w:sz w:val="22"/>
        </w:rPr>
        <w:t>地表参数</w:t>
      </w:r>
      <w:r>
        <w:t>,</w:t>
      </w:r>
      <w:r>
        <w:rPr>
          <w:sz w:val="22"/>
        </w:rPr>
        <w:t>构造地貌</w:t>
      </w:r>
      <w:r>
        <w:t>,</w:t>
      </w:r>
      <w:r>
        <w:rPr>
          <w:sz w:val="22"/>
        </w:rPr>
        <w:t>地貌</w:t>
      </w:r>
      <w:r>
        <w:t>,</w:t>
      </w:r>
      <w:r>
        <w:rPr>
          <w:sz w:val="22"/>
        </w:rPr>
        <w:t>侵蚀</w:t>
        <w:br/>
      </w:r>
      <w:r>
        <w:rPr>
          <w:sz w:val="22"/>
        </w:rPr>
        <w:t>学科关键词：</w:t>
      </w:r>
      <w:r>
        <w:rPr>
          <w:sz w:val="22"/>
        </w:rPr>
        <w:t>陆地表层</w:t>
        <w:br/>
      </w:r>
      <w:r>
        <w:rPr>
          <w:sz w:val="22"/>
        </w:rPr>
        <w:t>地点关键词：</w:t>
      </w:r>
      <w:r>
        <w:rPr>
          <w:sz w:val="22"/>
        </w:rPr>
        <w:t>青藏高原东部</w:t>
        <w:br/>
      </w:r>
      <w:r>
        <w:rPr>
          <w:sz w:val="22"/>
        </w:rPr>
        <w:t>时间关键词：</w:t>
      </w:r>
      <w:r>
        <w:rPr>
          <w:sz w:val="22"/>
        </w:rPr>
        <w:t>百万年</w:t>
      </w:r>
    </w:p>
    <w:p>
      <w:r>
        <w:rPr>
          <w:sz w:val="32"/>
        </w:rPr>
        <w:t>3、数据细节</w:t>
      </w:r>
    </w:p>
    <w:p>
      <w:pPr>
        <w:ind w:left="432"/>
      </w:pPr>
      <w:r>
        <w:rPr>
          <w:sz w:val="22"/>
        </w:rPr>
        <w:t>1.比例尺：None</w:t>
      </w:r>
    </w:p>
    <w:p>
      <w:pPr>
        <w:ind w:left="432"/>
      </w:pPr>
      <w:r>
        <w:rPr>
          <w:sz w:val="22"/>
        </w:rPr>
        <w:t>2.投影：</w:t>
      </w:r>
    </w:p>
    <w:p>
      <w:pPr>
        <w:ind w:left="432"/>
      </w:pPr>
      <w:r>
        <w:rPr>
          <w:sz w:val="22"/>
        </w:rPr>
        <w:t>3.文件大小：40.0MB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西：69.0</w:t>
            </w:r>
          </w:p>
        </w:tc>
        <w:tc>
          <w:tcPr>
            <w:tcW w:type="dxa" w:w="2880"/>
          </w:tcPr>
          <w:p>
            <w:r>
              <w:t>-</w:t>
            </w:r>
          </w:p>
        </w:tc>
        <w:tc>
          <w:tcPr>
            <w:tcW w:type="dxa" w:w="2880"/>
          </w:tcPr>
          <w:p>
            <w:r>
              <w:t>东：102.0</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张会平. 青藏高原东部流域尺度侵蚀速率约束（10Be）. 时空三极环境大数据平台, DOI:10.11888/Terre.tpdc.272259, CSTR:18406.11.Terre.tpdc.272259, </w:t>
      </w:r>
      <w:r>
        <w:t>2022</w:t>
      </w:r>
      <w:r>
        <w:t>.[</w:t>
      </w:r>
      <w:r>
        <w:t xml:space="preserve">Basin-wide erosion rate (10Be) in the eastern Tibet. A Big Earth Data Platform for Three Poles, DOI:10.11888/Terre.tpdc.272259, CSTR:18406.11.Terre.tpdc.272259,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张会平</w:t>
        <w:br/>
      </w:r>
      <w:r>
        <w:rPr>
          <w:sz w:val="22"/>
        </w:rPr>
        <w:t xml:space="preserve">单位: </w:t>
      </w:r>
      <w:r>
        <w:rPr>
          <w:sz w:val="22"/>
        </w:rPr>
        <w:t>中国地震局地质研究所</w:t>
        <w:br/>
      </w:r>
      <w:r>
        <w:rPr>
          <w:sz w:val="22"/>
        </w:rPr>
        <w:t xml:space="preserve">电子邮件: </w:t>
      </w:r>
      <w:r>
        <w:rPr>
          <w:sz w:val="22"/>
        </w:rPr>
        <w:t>huiping@ies.ac.cn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