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祁连山天老池流域自动气象站数据集（2011-2012）</w:t>
      </w:r>
    </w:p>
    <w:p>
      <w:r>
        <w:rPr>
          <w:sz w:val="22"/>
        </w:rPr>
        <w:t>英文标题：Dataset of automatic meteorological observations at the Sub-Basin in Qilian Mountain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该数据集包含了天老池小流域自动气象站观测数据，站点经纬度为38.43N，99.93E，海拔高度为3100m。</w:t>
        <w:br/>
        <w:t>观测项目有时间、平均风速（m/s)、最大风速（m/s)、40-60cm土壤水分、0-20土壤水分、20-40土壤水分、气压、PAR、气温、相对湿度、露点温度、太阳辐射、总降水、20-40土壤温度、0-20土壤温度、40-60土壤温度。</w:t>
        <w:br/>
        <w:t>观测时段为2011年5月25日至2012年9月11日，各参数数据均整理为日尺度上。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2011.5.25-2012.9.11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2011-12-03 17:00:00+00:00</w:t>
      </w:r>
      <w:r>
        <w:rPr>
          <w:sz w:val="22"/>
        </w:rPr>
        <w:t>--</w:t>
      </w:r>
      <w:r>
        <w:rPr>
          <w:sz w:val="22"/>
        </w:rPr>
        <w:t>2013-03-22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祁连山天老池流域自动气象站数据集（2011-2012）. 时空三极环境大数据平台, DOI:10.3972/heihe.102.2013.db, CSTR:18406.11.heihe.102.2013.db, </w:t>
      </w:r>
      <w:r>
        <w:t>2014</w:t>
      </w:r>
      <w:r>
        <w:t>.[</w:t>
      </w:r>
      <w:r>
        <w:t xml:space="preserve">MA Wenying, ZHAO Chuanyan. Dataset of automatic meteorological observations at the Sub-Basin in Qilian Mountain (2011-2012). A Big Earth Data Platform for Three Poles, DOI:10.3972/heihe.102.2013.db, CSTR:18406.11.heihe.102.2013.db,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