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青藏高原草地土壤细菌数据集（2017）</w:t>
      </w:r>
    </w:p>
    <w:p>
      <w:r>
        <w:rPr>
          <w:sz w:val="22"/>
        </w:rPr>
        <w:t>英文标题：Data set of soil microbe in grassland of Qinghai Tibet Plateau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青藏高原草地土壤细菌多样性数据。样品采集时间为2017年7月至8月，包含高寒草甸，典型草原，荒漠草原3种生态系统共计120个样品。土壤表层样品采集后用冰袋保存，运回北京青藏高原研究所生态实验室，通过MO BIO PowerSoil DNA试剂盒提取土壤DNA，16S rRNA基因片段扩增引物为515F (5'-GTGCCAGCMGCCGCGGTAA-3') and 806R (5´GGACTACNVGGGTWTCTAAT-3´)，扩增后的片段通过Illumina Miseq PE250方式测序。原始数据通过Qiime软件分析，序列分类依据Silva128数据库，将相似度在97%以上的序列聚类为一个操作分类单元（OTU）。本数据系统地比较了青藏高原样带草地土壤微生物的细菌多样性，对研究微生物在青藏高原的分布具有重大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草地生态系统</w:t>
      </w:r>
      <w:r>
        <w:t>,</w:t>
      </w:r>
      <w:r>
        <w:rPr>
          <w:sz w:val="22"/>
        </w:rPr>
        <w:t>多样性与分布</w:t>
      </w:r>
      <w:r>
        <w:t>,</w:t>
      </w:r>
      <w:r>
        <w:rPr>
          <w:sz w:val="22"/>
        </w:rPr>
        <w:t>草地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3.文件大小：1854.0MB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2017-06-30 16:00:00+00:00</w:t>
      </w:r>
      <w:r>
        <w:rPr>
          <w:sz w:val="22"/>
        </w:rPr>
        <w:t>--</w:t>
      </w:r>
      <w:r>
        <w:rPr>
          <w:sz w:val="22"/>
        </w:rPr>
        <w:t>2017-08-15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孔维栋. 青藏高原草地土壤细菌数据集（2017）. 时空三极环境大数据平台, DOI:10.11888/HumanNat.tpdc.272789, CSTR:18406.11.HumanNat.tpdc.272789, </w:t>
      </w:r>
      <w:r>
        <w:t>2022</w:t>
      </w:r>
      <w:r>
        <w:t>.[</w:t>
      </w:r>
      <w:r>
        <w:t xml:space="preserve">KONG   Weidong. Data set of soil microbe in grassland of Qinghai Tibet Plateau (2017). A Big Earth Data Platform for Three Poles, DOI:10.11888/HumanNat.tpdc.272789, CSTR:18406.11.HumanNat.tpdc.272789,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孔维栋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wdkong@itpcas.ac.cn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