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黑河生态水文遥感试验：非均匀下垫面地表蒸散发的多尺度观测试验-通量观测矩阵数据集（6号点自动气象站）（2012年5月-9月）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matrix（automatic meteorological station of No.6) from May to Sep,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该数据集包含了2012年5月9日至9月21日的通量观测矩阵中6号点的自动气象站观测数据。站点位于甘肃省张掖市盈科灌区农田内，下垫面是玉米。观测点的经纬度是100.35970E, 38.87116N，海拔1562.97m。空气温度、相对湿度传感器架设在5m、10米处，朝向正北；气压与翻斗式雨量计分别安装在塔顶2米、10米处；风速传感器架设在5米、10米，风向传感器架设在10米，朝向正北；四分量辐射仪安装在6米处，朝向正南；两个红外表面温度传感器安装在6米处，支臂朝向正南，探头朝向是垂直向下；土壤温度探头埋设在地表0cm和地下2cm、4cm、10cm、20cm、40cm、60cm和100 cm处，并距离气象塔2米的正南方； 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、Ta_10m、RH_10m）(单位：摄氏度、百分比)、气压（Press）(单位：百帕)、降水（Rain）(单位：毫米)、风速（W5_m、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2012-05-09至2012-09-21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西：100.3597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2012-05-22 09:00:00+00:00</w:t>
      </w:r>
      <w:r>
        <w:rPr>
          <w:sz w:val="22"/>
        </w:rPr>
        <w:t>--</w:t>
      </w:r>
      <w:r>
        <w:rPr>
          <w:sz w:val="22"/>
        </w:rPr>
        <w:t>2012-10-04 09:00:00+00:00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黑河生态水文遥感试验：非均匀下垫面地表蒸散发的多尺度观测试验-通量观测矩阵数据集（6号点自动气象站）（2012年5月-9月）. 时空三极环境大数据平台, DOI:10.3972/hiwater.064.2013.db, CSTR:18406.11.hiwater.064.2013.db,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matrix（automatic meteorological station of No.6) from May to Sep, 2012. A Big Earth Data Platform for Three Poles, DOI:10.3972/hiwater.064.2013.db, CSTR:18406.11.hiwater.064.2013.db,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