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黑河生态水文遥感试验：黑河流域中游盈科绿洲与花寨子荒漠机载PLMR地面同步观测数据集（2012年7月7日）</w:t>
      </w:r>
    </w:p>
    <w:p>
      <w:r>
        <w:rPr>
          <w:sz w:val="22"/>
        </w:rPr>
        <w:t>英文标题：HiWATER: Dataset of ground truth measurements synchronizing with airborne PLMR mission in the Yingke oasis and Huazhaizi desert steppe on July 7, 2012</w:t>
      </w:r>
    </w:p>
    <w:p>
      <w:r>
        <w:rPr>
          <w:sz w:val="32"/>
        </w:rPr>
        <w:t>1、摘要</w:t>
      </w:r>
    </w:p>
    <w:p>
      <w:pPr>
        <w:ind w:firstLine="432"/>
      </w:pPr>
      <w:r>
        <w:rPr>
          <w:sz w:val="22"/>
        </w:rPr>
        <w:t>2012年7月7日在盈科绿洲与花寨子荒漠PLMR样方进行了机载飞行地面同步观测。PLMR（Polarimetric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m，西南角角点为花寨子荒漠站，便于与气象站数据比较。在东北侧，选择了面积1.6 km×1.6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m为间隔，采集了11条样线（东西分布），每条线80 m间隔共21个点（南北方向），使用4台Hydraprobe Data Acquisition System （HDAS，参考文献2）同时测量。</w:t>
        <w:br/>
        <w:t xml:space="preserve">测量内容： </w:t>
        <w:br/>
        <w:t>获取了样方上约230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植被参数观测选择在一些具有代表性的土壤水分采样点开展，完成了株高和生物量（植被含水量）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2012-07-07</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3.文件大小：14.4MB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北：38.782</w:t>
            </w:r>
          </w:p>
        </w:tc>
        <w:tc>
          <w:tcPr>
            <w:tcW w:type="dxa" w:w="2880"/>
          </w:tcPr>
          <w:p>
            <w:r>
              <w:t>-</w:t>
            </w:r>
          </w:p>
        </w:tc>
      </w:tr>
      <w:tr>
        <w:tc>
          <w:tcPr>
            <w:tcW w:type="dxa" w:w="2880"/>
          </w:tcPr>
          <w:p>
            <w:r>
              <w:t>西：100.332</w:t>
            </w:r>
          </w:p>
        </w:tc>
        <w:tc>
          <w:tcPr>
            <w:tcW w:type="dxa" w:w="2880"/>
          </w:tcPr>
          <w:p>
            <w:r>
              <w:t>-</w:t>
            </w:r>
          </w:p>
        </w:tc>
        <w:tc>
          <w:tcPr>
            <w:tcW w:type="dxa" w:w="2880"/>
          </w:tcPr>
          <w:p>
            <w:r>
              <w:t>东：100.35</w:t>
            </w:r>
          </w:p>
        </w:tc>
      </w:tr>
      <w:tr>
        <w:tc>
          <w:tcPr>
            <w:tcW w:type="dxa" w:w="2880"/>
          </w:tcPr>
          <w:p>
            <w:r>
              <w:t>-</w:t>
            </w:r>
          </w:p>
        </w:tc>
        <w:tc>
          <w:tcPr>
            <w:tcW w:type="dxa" w:w="2880"/>
          </w:tcPr>
          <w:p>
            <w:r>
              <w:t>南：38.77</w:t>
            </w:r>
          </w:p>
        </w:tc>
        <w:tc>
          <w:tcPr>
            <w:tcW w:type="dxa" w:w="2880"/>
          </w:tcPr>
          <w:p>
            <w:r>
              <w:t>-</w:t>
            </w:r>
          </w:p>
        </w:tc>
      </w:tr>
    </w:tbl>
    <w:p>
      <w:r>
        <w:rPr>
          <w:sz w:val="32"/>
        </w:rPr>
        <w:t>5、时间范围</w:t>
      </w:r>
      <w:r>
        <w:rPr>
          <w:sz w:val="22"/>
        </w:rPr>
        <w:t>2018-11-27 10:47:06+00:00</w:t>
      </w:r>
      <w:r>
        <w:rPr>
          <w:sz w:val="22"/>
        </w:rPr>
        <w:t>--</w:t>
      </w:r>
      <w:r>
        <w:rPr>
          <w:sz w:val="22"/>
        </w:rPr>
        <w:t>2018-11-27 10:47:06+00:00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黑河生态水文遥感试验：黑河流域中游盈科绿洲与花寨子荒漠机载PLMR地面同步观测数据集（2012年7月7日）. 时空三极环境大数据平台, DOI:10.3972/hiwater.053.2013.db, CSTR:18406.11.hiwater.053.2013.db, </w:t>
      </w:r>
      <w:r>
        <w:t>2017</w:t>
      </w:r>
      <w:r>
        <w:t>.[</w:t>
      </w:r>
      <w:r>
        <w:t xml:space="preserve">MA Mingguo, LI Xin, WANG Shuguo. HiWATER: Dataset of ground truth measurements synchronizing with airborne PLMR mission in the Yingke oasis and Huazhaizi desert steppe on July 7, 2012. A Big Earth Data Platform for Three Poles, DOI:10.3972/hiwater.053.2013.db, CSTR:18406.11.hiwater.053.2013.db,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