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黑河下游荒漠河岸林土壤温度数据集（2011-2012）</w:t>
      </w:r>
    </w:p>
    <w:p>
      <w:r>
        <w:rPr>
          <w:sz w:val="22"/>
        </w:rPr>
        <w:t>英文标题：The soil temperature dataset in the lower of Heihe River Basin (2011-2012)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与土壤含水量观测同步，本项目测定2011-2012黑河下游柽柳林土壤温度数据，深度为10、30、50、80、140cm，频率为0.5小时，测定仪器为美国Campell公司生产的109ss。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土壤深度</w:t>
      </w:r>
      <w:r>
        <w:t>,</w:t>
      </w:r>
      <w:r>
        <w:rPr>
          <w:sz w:val="22"/>
        </w:rPr>
        <w:t>土壤温度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额济纳</w:t>
      </w:r>
      <w:r>
        <w:t xml:space="preserve">, </w:t>
      </w:r>
      <w:r>
        <w:rPr>
          <w:sz w:val="22"/>
        </w:rPr>
        <w:t>黑河下游</w:t>
        <w:br/>
      </w:r>
      <w:r>
        <w:rPr>
          <w:sz w:val="22"/>
        </w:rPr>
        <w:t>时间关键词：</w:t>
      </w:r>
      <w:r>
        <w:rPr>
          <w:sz w:val="22"/>
        </w:rPr>
        <w:t>2011-2012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3.文件大小：1.8MB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西：101.0498361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东：101.0498361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2011-01-16 12:01:00+00:00</w:t>
      </w:r>
      <w:r>
        <w:rPr>
          <w:sz w:val="22"/>
        </w:rPr>
        <w:t>--</w:t>
      </w:r>
      <w:r>
        <w:rPr>
          <w:sz w:val="22"/>
        </w:rPr>
        <w:t>2013-01-15 12:01:00+00:00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黑河下游荒漠河岸林土壤温度数据集（2011-2012）. 时空三极环境大数据平台, DOI:10.3972/heihe.012.2014.db, CSTR:18406.11.heihe.012.2014.db, </w:t>
      </w:r>
      <w:r>
        <w:t>2014</w:t>
      </w:r>
      <w:r>
        <w:t>.[</w:t>
      </w:r>
      <w:r>
        <w:t xml:space="preserve">The soil temperature dataset in the lower of Heihe River Basin (2011-2012). A Big Earth Data Platform for Three Poles, DOI:10.3972/heihe.012.2014.db, CSTR:18406.11.heihe.012.2014.db,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Yu, T.F., Feng, Q., Si, J.H., Xi, H.Y., Li, Z.X., &amp; Chen, A.F. (2013). Hydraulic redistribution of soil water by roots of two desert riparian phreatophytes in northwest China's extremely arid region. Plant and soil, 372(1-2): 297-308.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黑河下游荒漠河岸林蒸散耗水特征与生态需水试验研究 (91025024)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