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全球冰冻圈范围及物候数据集（1979-2016）</w:t>
      </w:r>
    </w:p>
    <w:p>
      <w:r>
        <w:rPr>
          <w:sz w:val="22"/>
        </w:rPr>
        <w:t>英文标题：Global Cryospheric Extent and Phenology Dataset (1979-2016)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全球气候变暖背景下，冰冻圈是气候变化最敏感圈层之一。冰冻圈是世界上最大的淡水资源库。冰冻圈的变化对于地气系统能量交换、水资源、生态、灾害过程等产生重要影响。所以探究冰冻圈变化对于气候变化响应显得尤为重要。利用卫星遥感资料、再分析数据、观测资料，集合冰冻圈各要素于一体，构建了1979-2016年全球尺度冰冻圈范围及物候数据集。其结果可以用于进一步冰冻圈对气候变化响应机制研究，以及对于生态系统、碳循环等研究提供基础支撑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其他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长时间序列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3.文件大小：48.5MB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1978-12-31 16:00:00+00:00</w:t>
      </w:r>
      <w:r>
        <w:rPr>
          <w:sz w:val="22"/>
        </w:rPr>
        <w:t>--</w:t>
      </w:r>
      <w:r>
        <w:rPr>
          <w:sz w:val="22"/>
        </w:rPr>
        <w:t>2016-12-30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彭小清. 全球冰冻圈范围及物候数据集（1979-2016）. 时空三极环境大数据平台, DOI:10.11888/Cryos.tpdc.272837, CSTR:18406.11.Cryos.tpdc.272837, </w:t>
      </w:r>
      <w:r>
        <w:t>2022</w:t>
      </w:r>
      <w:r>
        <w:t>.[</w:t>
      </w:r>
      <w:r>
        <w:t xml:space="preserve">PENG  Xiaoqing. Global Cryospheric Extent and Phenology Dataset (1979-2016). A Big Earth Data Platform for Three Poles, DOI:10.11888/Cryos.tpdc.272837, CSTR:18406.11.Cryos.tpdc.272837,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Peng, X., Zhang, T., Frauenfeld, O.W., Du, R., Jin, H., &amp; Mu, C. (2021). A Holistic Assessment of 1979–2016 Global Cryospheric Extent. Earth's Future, 9(8), e2020EF001969.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北极快速变化的机理、影响及其气候效应研究(2019YFA0607003)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彭小清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pengxq@lzu.edu.cn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