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ground truth measurements synchronizing with the airborne microwave radiometers (L&amp;K bands) mission in the Linze grassland foci experimental area on Jul. 8, 2008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of ground truth measurements synchronizing with the airborne microwave radiometers (L&amp;K bands) mission was obtained along the sample lines 1, 2, 3, 4, 5 and 6 of the Linze grassland foci experimental area on Jul. 8, 2008. 25 points at intervals of 100m were selected along each line.</w:t>
        <w:br/>
        <w:t xml:space="preserve">    Simultaneous with the satellite overpass, numerous ground data were collected, soil gravimetric moisture, volumetric moisture, and soil bulk density by the cutting ring, the mean soil temperature from 0-5cm by the probe thermometer, the canopy and the land surface temperature by the hand-held infrared thermometer.</w:t>
        <w:br/>
        <w:t xml:space="preserve">    See WATER: Dataset of setting of the sampling plots and stripes in the foci experimental area of Linze station for more information.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Soil</w:t>
      </w:r>
      <w:r>
        <w:t>,</w:t>
      </w:r>
      <w:r>
        <w:rPr>
          <w:sz w:val="22"/>
        </w:rPr>
        <w:t>Surface radiation temperature</w:t>
      </w:r>
      <w:r>
        <w:t>,</w:t>
      </w:r>
      <w:r>
        <w:rPr>
          <w:sz w:val="22"/>
        </w:rPr>
        <w:t>Vegetation</w:t>
      </w:r>
      <w:r>
        <w:t>,</w:t>
      </w:r>
      <w:r>
        <w:rPr>
          <w:sz w:val="22"/>
        </w:rPr>
        <w:t>Earth SurFace Processes</w:t>
      </w:r>
      <w:r>
        <w:t>,</w:t>
      </w:r>
      <w:r>
        <w:rPr>
          <w:sz w:val="22"/>
        </w:rPr>
        <w:t>Soil temperature</w:t>
      </w:r>
      <w:r>
        <w:t>,</w:t>
      </w:r>
      <w:r>
        <w:rPr>
          <w:sz w:val="22"/>
        </w:rPr>
        <w:t>Canopy temperature</w:t>
      </w:r>
      <w:r>
        <w:t>,</w:t>
      </w:r>
      <w:r>
        <w:rPr>
          <w:sz w:val="22"/>
        </w:rPr>
        <w:t>Soil moisture/Water content</w:t>
      </w:r>
      <w:r>
        <w:t>,</w:t>
      </w:r>
      <w:r>
        <w:rPr>
          <w:sz w:val="22"/>
        </w:rPr>
        <w:t>Terrestrial Surface Remote Sensing</w:t>
      </w:r>
      <w:r>
        <w:t>,</w:t>
      </w:r>
      <w:r>
        <w:rPr>
          <w:sz w:val="22"/>
        </w:rPr>
        <w:t>Ground verification information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Arid Region Hydrology in the Middle Reaches</w:t>
      </w:r>
      <w:r>
        <w:t xml:space="preserve">, </w:t>
        <w:br/>
      </w:r>
      <w:r>
        <w:rPr>
          <w:sz w:val="22"/>
        </w:rPr>
        <w:t>Time：</w:t>
      </w:r>
      <w:r>
        <w:rPr>
          <w:sz w:val="22"/>
        </w:rPr>
        <w:t>2008-07-08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3.Filesize：5.22MB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north：39.268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west：100.037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east：100.095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south：39.225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2008-07-21 16:00:00+00:00</w:t>
      </w:r>
      <w:r>
        <w:rPr>
          <w:sz w:val="22"/>
        </w:rPr>
        <w:t>--</w:t>
      </w:r>
      <w:r>
        <w:rPr>
          <w:sz w:val="22"/>
        </w:rPr>
        <w:t>2008-07-21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GE   Yingchun, HU   Xiaoli, ZHU   Shijie, GE Chunmei, LI   Xiaoyu, YU   Fan. WATER: Dataset of ground truth measurements synchronizing with the airborne microwave radiometers (L&amp;K bands) mission in the Linze grassland foci experimental area on Jul. 8, 2008. A Big Earth Data Platform for Three Poles, doi:10.3972/water973.0072.db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GE Chunmei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gechm@lzb.ac.cn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GE   Yingchun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gtw@lzb.ac.cn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HU   Xiaoli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huxiaoli@lzb.ac.cn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ZHU   Shijie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LI   Xiaoyu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YU   Fan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