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Production situation of main agriculture, animal husbandry and fishery in Qinghai Province (1996-2003)</w:t>
      </w:r>
    </w:p>
    <w:p>
      <w:r>
        <w:rPr>
          <w:sz w:val="32"/>
        </w:rPr>
        <w:t>1、Description</w:t>
      </w:r>
    </w:p>
    <w:p>
      <w:pPr>
        <w:ind w:firstLine="432"/>
      </w:pPr>
      <w:r>
        <w:rPr>
          <w:sz w:val="22"/>
        </w:rPr>
        <w:t>This data set records the statistical data of the production of main agriculture, animal husbandry and fishery in Qinghai Province (1996-2003), and the data is divided by year. The data are collected from the statistical yearbook of Qinghai Province issued by the Bureau of statistics of Qinghai Province. The data set consists of three data tables</w:t>
        <w:br/>
        <w:t>Production of main agriculture, animal husbandry and fishery, 1996-2001.xls</w:t>
        <w:br/>
        <w:t>Production of main agriculture, animal husbandry and fishery, 1997-2002.xls</w:t>
        <w:br/>
        <w:t>The main production of agriculture, animal husbandry and fishery is 1999-2003.xls, and the data table structure is the same. For example, the data table in 2003 has 11 fields:</w:t>
        <w:br/>
        <w:t>Field 1: output of agricultural products</w:t>
        <w:br/>
        <w:t>Field 2: number of large livestock at the end of the year</w:t>
        <w:br/>
        <w:t>Field 3: number of sheep at the end of the year</w:t>
        <w:br/>
        <w:t>Field 4: number of pigs at the end of the year</w:t>
        <w:br/>
        <w:t>Field 5: pig sales</w:t>
        <w:br/>
        <w:t>Field 6: meat production</w:t>
        <w:br/>
        <w:t>Field 7: milk</w:t>
        <w:br/>
        <w:t>Field 8: wool</w:t>
        <w:br/>
        <w:t>Field 9: Cashmere</w:t>
        <w:br/>
        <w:t>Field 10: eggs</w:t>
        <w:br/>
        <w:t>Field 11: total output of aquatic products</w:t>
      </w:r>
    </w:p>
    <w:p>
      <w:r>
        <w:rPr>
          <w:sz w:val="32"/>
        </w:rPr>
        <w:t>2、Keywords</w:t>
      </w:r>
    </w:p>
    <w:p>
      <w:pPr>
        <w:ind w:left="432"/>
      </w:pPr>
      <w:r>
        <w:rPr>
          <w:sz w:val="22"/>
        </w:rPr>
        <w:t>Theme：</w:t>
      </w:r>
      <w:r>
        <w:rPr>
          <w:sz w:val="22"/>
        </w:rPr>
        <w:t>Social and Economic</w:t>
      </w:r>
      <w:r>
        <w:t>,</w:t>
      </w:r>
      <w:r>
        <w:rPr>
          <w:sz w:val="22"/>
        </w:rPr>
        <w:t>Output value of agriculture, forestry, fishery and animal husbandry</w:t>
        <w:br/>
      </w:r>
      <w:r>
        <w:rPr>
          <w:sz w:val="22"/>
        </w:rPr>
        <w:t>Discipline：</w:t>
      </w:r>
      <w:r>
        <w:rPr>
          <w:sz w:val="22"/>
        </w:rPr>
        <w:t>Human-nature Relationship</w:t>
        <w:br/>
      </w:r>
      <w:r>
        <w:rPr>
          <w:sz w:val="22"/>
        </w:rPr>
        <w:t>Places：</w:t>
      </w:r>
      <w:r>
        <w:rPr>
          <w:sz w:val="22"/>
        </w:rPr>
        <w:t>Qinghai Province</w:t>
        <w:br/>
      </w:r>
      <w:r>
        <w:rPr>
          <w:sz w:val="22"/>
        </w:rPr>
        <w:t>Time：</w:t>
      </w:r>
      <w:r>
        <w:rPr>
          <w:sz w:val="22"/>
        </w:rPr>
        <w:t>1996-2003</w:t>
      </w:r>
    </w:p>
    <w:p>
      <w:r>
        <w:rPr>
          <w:sz w:val="32"/>
        </w:rPr>
        <w:t>3、Data details</w:t>
      </w:r>
    </w:p>
    <w:p>
      <w:pPr>
        <w:ind w:left="432"/>
      </w:pPr>
      <w:r>
        <w:rPr>
          <w:sz w:val="22"/>
        </w:rPr>
        <w:t>1.Scale：None</w:t>
      </w:r>
    </w:p>
    <w:p>
      <w:pPr>
        <w:ind w:left="432"/>
      </w:pPr>
      <w:r>
        <w:rPr>
          <w:sz w:val="22"/>
        </w:rPr>
        <w:t>2.Projection：</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1995-12-31 16:00:00+00:00</w:t>
      </w:r>
      <w:r>
        <w:rPr>
          <w:sz w:val="22"/>
        </w:rPr>
        <w:t>--</w:t>
      </w:r>
      <w:r>
        <w:rPr>
          <w:sz w:val="22"/>
        </w:rPr>
        <w:t>2003-12-30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Production situation of main agriculture, animal husbandry and fishery in Qinghai Province (1996-2003).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