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legal person units and industrial activity units grouped by Region in Qinghai Province (1998-2003)</w:t>
      </w:r>
    </w:p>
    <w:p>
      <w:r>
        <w:rPr>
          <w:sz w:val="32"/>
        </w:rPr>
        <w:t>1、Description</w:t>
      </w:r>
    </w:p>
    <w:p>
      <w:pPr>
        <w:ind w:firstLine="432"/>
      </w:pPr>
      <w:r>
        <w:rPr>
          <w:sz w:val="22"/>
        </w:rPr>
        <w:t>This data set records the statistical data of the number of legal person units and industrial activity units grouped by regions in Qinghai Province. The data are collected from the statistical yearbook of Qinghai Province issued by the Bureau of statistics of Qinghai Province. The data set contains 10 tables, which are: number of industrial activity units grouped by region and unit category (2002). XLS, number of industrial activity units grouped by region and unit category (2003). XLS, number of legal entities grouped by region and unit category (2002). XLS, number of legal entities grouped by region and unit category (2003). XLS, number of legal entities grouped by region and unit category (2002), The number of legal person units and industrial activity units grouped by Region (2002) 2002. XLS, the number of legal person units and industrial activity units grouped by Region (2003). XLS, the number of legal person units and industrial activity units grouped by Region 1998. XLS, the number of legal person units and industrial activity units grouped by Region 1999. XLS, the number of legal person units and industrial activity units grouped by Region 2000 Xls, the number of legal entities, industrial activity units and employees grouped by region, 2015. XLS. The data table structure is the same. For example, the data table in 2002 has four fields:</w:t>
        <w:br/>
        <w:t>Region: 1 field</w:t>
        <w:br/>
        <w:t>Field 2: all industries</w:t>
        <w:br/>
        <w:t>Field 3: production and operation industries</w:t>
        <w:br/>
        <w:t>Field 4: non production and operation industries</w:t>
      </w:r>
    </w:p>
    <w:p>
      <w:r>
        <w:rPr>
          <w:sz w:val="32"/>
        </w:rPr>
        <w:t>2、Keywords</w:t>
      </w:r>
    </w:p>
    <w:p>
      <w:pPr>
        <w:ind w:left="432"/>
      </w:pPr>
      <w:r>
        <w:rPr>
          <w:sz w:val="22"/>
        </w:rPr>
        <w:t>Theme：</w:t>
      </w:r>
      <w:r>
        <w:rPr>
          <w:sz w:val="22"/>
        </w:rPr>
        <w:t>Legal entity</w:t>
      </w:r>
      <w:r>
        <w:t>,</w:t>
      </w:r>
      <w:r>
        <w:rPr>
          <w:sz w:val="22"/>
        </w:rPr>
        <w:t>Social and Economic</w:t>
      </w:r>
      <w:r>
        <w:t>,</w:t>
      </w:r>
      <w:r>
        <w:rPr>
          <w:sz w:val="22"/>
        </w:rPr>
        <w:t>Organization</w:t>
        <w:br/>
      </w:r>
      <w:r>
        <w:rPr>
          <w:sz w:val="22"/>
        </w:rPr>
        <w:t>Discipline：</w:t>
      </w:r>
      <w:r>
        <w:rPr>
          <w:sz w:val="22"/>
        </w:rPr>
        <w:t>Human-nature Relationship</w:t>
        <w:br/>
      </w:r>
      <w:r>
        <w:rPr>
          <w:sz w:val="22"/>
        </w:rPr>
        <w:t>Places：</w:t>
      </w:r>
      <w:r>
        <w:rPr>
          <w:sz w:val="22"/>
        </w:rPr>
        <w:t>Qinghai Province</w:t>
        <w:br/>
      </w:r>
      <w:r>
        <w:rPr>
          <w:sz w:val="22"/>
        </w:rPr>
        <w:t>Time：</w:t>
      </w:r>
      <w:r>
        <w:rPr>
          <w:sz w:val="22"/>
        </w:rPr>
        <w:t>1998-2003</w:t>
      </w:r>
    </w:p>
    <w:p>
      <w:r>
        <w:rPr>
          <w:sz w:val="32"/>
        </w:rPr>
        <w:t>3、Data details</w:t>
      </w:r>
    </w:p>
    <w:p>
      <w:pPr>
        <w:ind w:left="432"/>
      </w:pPr>
      <w:r>
        <w:rPr>
          <w:sz w:val="22"/>
        </w:rPr>
        <w:t>1.Scale：None</w:t>
      </w:r>
    </w:p>
    <w:p>
      <w:pPr>
        <w:ind w:left="432"/>
      </w:pPr>
      <w:r>
        <w:rPr>
          <w:sz w:val="22"/>
        </w:rPr>
        <w:t>2.Projection：</w:t>
      </w:r>
    </w:p>
    <w:p>
      <w:pPr>
        <w:ind w:left="432"/>
      </w:pPr>
      <w:r>
        <w:rPr>
          <w:sz w:val="22"/>
        </w:rPr>
        <w:t>3.Filesize：0.172MB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legal person units and industrial activity units grouped by Region in Qinghai Province (1998-2003).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