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(Cosmic-ray observation system of soil moisture of Arou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2019-01-08 16:00:00+00:00</w:t>
      </w:r>
      <w:r>
        <w:rPr>
          <w:sz w:val="22"/>
        </w:rPr>
        <w:t>--</w:t>
      </w:r>
      <w:r>
        <w:rPr>
          <w:sz w:val="22"/>
        </w:rPr>
        <w:t>2020-01-07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ZHU Zhongli, REN  Zhiguo, TAN  Junlei, CHE  Tao. Qilian Mountains integrated observatory network: Dataset of Heihe integrated observatory network (Cosmic-ray observation system of soil moisture of Arou Superstation, 2019). A Big Earth Data Platform for Three Poles, doi:10.11888/Hydro.tpdc.270671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Wang, Binbin, Ma, Yaoming, Chen, Xuelong, Ma, Weiqiang, Su, Zhongbo, Menenti, Massimo. Observation and simulation of lake-air heat and water transfer processes in a high-altitude shallow lake on the Tibetan Plateau. Journal of Geophysical Research: Atmospheres, 2015, 120(24):2015JD023863. doi:10.1002/2015JD023863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Zhongli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zhuzl@bnu.edu.cn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