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dataset of the lake distribution in Qinghai Lake basin (2000)</w:t>
      </w:r>
    </w:p>
    <w:p>
      <w:r>
        <w:rPr>
          <w:sz w:val="32"/>
        </w:rPr>
        <w:t>1、Description</w:t>
      </w:r>
    </w:p>
    <w:p>
      <w:pPr>
        <w:ind w:firstLine="432"/>
      </w:pPr>
      <w:r>
        <w:rPr>
          <w:sz w:val="22"/>
        </w:rPr>
        <w:t>The dataset is the distribution map of lakes in Qinghai Lake Basin. The projection is latitude and longitude. The data includes the spatial distribution data and attribute data of the lake. The attribute fields of the lake are: NAME (lake name), CODE (lake code).</w:t>
      </w:r>
    </w:p>
    <w:p>
      <w:r>
        <w:rPr>
          <w:sz w:val="32"/>
        </w:rPr>
        <w:t>2、Keywords</w:t>
      </w:r>
    </w:p>
    <w:p>
      <w:pPr>
        <w:ind w:left="432"/>
      </w:pPr>
      <w:r>
        <w:rPr>
          <w:sz w:val="22"/>
        </w:rPr>
        <w:t>Theme：</w:t>
      </w:r>
      <w:r>
        <w:rPr>
          <w:sz w:val="22"/>
        </w:rPr>
        <w:t>Surface Water</w:t>
      </w:r>
      <w:r>
        <w:t>,</w:t>
      </w:r>
      <w:r>
        <w:rPr>
          <w:sz w:val="22"/>
        </w:rPr>
        <w:t>Lakes</w:t>
        <w:br/>
      </w:r>
      <w:r>
        <w:rPr>
          <w:sz w:val="22"/>
        </w:rPr>
        <w:t>Discipline：</w:t>
      </w:r>
      <w:r>
        <w:rPr>
          <w:sz w:val="22"/>
        </w:rPr>
        <w:t>Terrestrial Surface</w:t>
      </w:r>
      <w:r>
        <w:t>,</w:t>
      </w:r>
      <w:r>
        <w:rPr>
          <w:sz w:val="22"/>
        </w:rPr>
        <w:t>Others</w:t>
        <w:br/>
      </w:r>
      <w:r>
        <w:rPr>
          <w:sz w:val="22"/>
        </w:rPr>
        <w:t>Places：</w:t>
      </w:r>
      <w:r>
        <w:rPr>
          <w:sz w:val="22"/>
        </w:rPr>
        <w:t>Qinghai Lake Basin</w:t>
        <w:br/>
      </w:r>
      <w:r>
        <w:rPr>
          <w:sz w:val="22"/>
        </w:rPr>
        <w:t>Time：</w:t>
      </w:r>
      <w:r>
        <w:rPr>
          <w:sz w:val="22"/>
        </w:rPr>
        <w:t>2000</w:t>
      </w:r>
    </w:p>
    <w:p>
      <w:r>
        <w:rPr>
          <w:sz w:val="32"/>
        </w:rPr>
        <w:t>3、Data details</w:t>
      </w:r>
    </w:p>
    <w:p>
      <w:pPr>
        <w:ind w:left="432"/>
      </w:pPr>
      <w:r>
        <w:rPr>
          <w:sz w:val="22"/>
        </w:rPr>
        <w:t>1.Scale：None</w:t>
      </w:r>
    </w:p>
    <w:p>
      <w:pPr>
        <w:ind w:left="432"/>
      </w:pPr>
      <w:r>
        <w:rPr>
          <w:sz w:val="22"/>
        </w:rPr>
        <w:t>2.Projection：None</w:t>
      </w:r>
    </w:p>
    <w:p>
      <w:pPr>
        <w:ind w:left="432"/>
      </w:pPr>
      <w:r>
        <w:rPr>
          <w:sz w:val="22"/>
        </w:rPr>
        <w:t>3.Filesize：0.49MB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north：38.42</w:t>
            </w:r>
          </w:p>
        </w:tc>
        <w:tc>
          <w:tcPr>
            <w:tcW w:type="dxa" w:w="2880"/>
          </w:tcPr>
          <w:p>
            <w:r>
              <w:t>-</w:t>
            </w:r>
          </w:p>
        </w:tc>
      </w:tr>
      <w:tr>
        <w:tc>
          <w:tcPr>
            <w:tcW w:type="dxa" w:w="2880"/>
          </w:tcPr>
          <w:p>
            <w:r>
              <w:t>west：97.56</w:t>
            </w:r>
          </w:p>
        </w:tc>
        <w:tc>
          <w:tcPr>
            <w:tcW w:type="dxa" w:w="2880"/>
          </w:tcPr>
          <w:p>
            <w:r>
              <w:t>-</w:t>
            </w:r>
          </w:p>
        </w:tc>
        <w:tc>
          <w:tcPr>
            <w:tcW w:type="dxa" w:w="2880"/>
          </w:tcPr>
          <w:p>
            <w:r>
              <w:t>east：101.45</w:t>
            </w:r>
          </w:p>
        </w:tc>
      </w:tr>
      <w:tr>
        <w:tc>
          <w:tcPr>
            <w:tcW w:type="dxa" w:w="2880"/>
          </w:tcPr>
          <w:p>
            <w:r>
              <w:t>-</w:t>
            </w:r>
          </w:p>
        </w:tc>
        <w:tc>
          <w:tcPr>
            <w:tcW w:type="dxa" w:w="2880"/>
          </w:tcPr>
          <w:p>
            <w:r>
              <w:t>south：36.17</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WU Lizong. The dataset of the lake distribution in Qinghai Lake basin (2000). A Big Earth Data Platform for Three Poles, </w:t>
      </w:r>
      <w:r>
        <w:rPr>
          <w:sz w:val="22"/>
        </w:rPr>
        <w:t>2014</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WU Lizong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t>wulizong@lzb.ac.cn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