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1:250000 railway distribution dataset of Shule river basin (2000)</w:t>
      </w:r>
    </w:p>
    <w:p>
      <w:r>
        <w:rPr>
          <w:sz w:val="32"/>
        </w:rPr>
        <w:t>1、Description</w:t>
      </w:r>
    </w:p>
    <w:p>
      <w:pPr>
        <w:ind w:firstLine="432"/>
      </w:pPr>
      <w:r>
        <w:rPr>
          <w:sz w:val="22"/>
        </w:rPr>
        <w:t>Shule River Basin is one of the three inland river basins in Hexi corridor. In recent years, with the obvious change of climate and the aggravation of human activities, the shortage of water resources and the problem of ecological environment in Shule River Basin have become increasingly prominent. It is of great significance to study the runoff change of Shule River Basin in the future climate situation for making rational water resources planning and ecological environment protection.</w:t>
        <w:br/>
        <w:t>The data is the spatial distribution of railway in Shule River Basin, with scale of 250000 and projection longitude and latitude. The data includes spatial data and attribute data. Attribute field: Code (railway code).</w:t>
        <w:br/>
        <w:t>Collect and sort out the basic, meteorological, topographical and geomorphic data of Shule River Basin, and provide data support for the management of Shule River Basin.</w:t>
      </w:r>
    </w:p>
    <w:p>
      <w:r>
        <w:rPr>
          <w:sz w:val="32"/>
        </w:rPr>
        <w:t>2、Keywords</w:t>
      </w:r>
    </w:p>
    <w:p>
      <w:pPr>
        <w:ind w:left="432"/>
      </w:pPr>
      <w:r>
        <w:rPr>
          <w:sz w:val="22"/>
        </w:rPr>
        <w:t>Theme：</w:t>
      </w:r>
      <w:r>
        <w:rPr>
          <w:sz w:val="22"/>
        </w:rPr>
        <w:t>Traffic</w:t>
      </w:r>
      <w:r>
        <w:t>,</w:t>
      </w:r>
      <w:r>
        <w:rPr>
          <w:sz w:val="22"/>
        </w:rPr>
        <w:t>Railway</w:t>
        <w:br/>
      </w:r>
      <w:r>
        <w:rPr>
          <w:sz w:val="22"/>
        </w:rPr>
        <w:t>Discipline：</w:t>
      </w:r>
      <w:r>
        <w:rPr>
          <w:sz w:val="22"/>
        </w:rPr>
        <w:t>Human-nature Relationship</w:t>
        <w:br/>
      </w:r>
      <w:r>
        <w:rPr>
          <w:sz w:val="22"/>
        </w:rPr>
        <w:t>Places：</w:t>
      </w:r>
      <w:r>
        <w:rPr>
          <w:sz w:val="22"/>
        </w:rPr>
        <w:t>Shule River Basin</w:t>
        <w:br/>
      </w:r>
      <w:r>
        <w:rPr>
          <w:sz w:val="22"/>
        </w:rPr>
        <w:t>Time：</w:t>
      </w:r>
      <w:r>
        <w:rPr>
          <w:sz w:val="22"/>
        </w:rPr>
        <w:t>2000</w:t>
      </w:r>
    </w:p>
    <w:p>
      <w:r>
        <w:rPr>
          <w:sz w:val="32"/>
        </w:rPr>
        <w:t>3、Data details</w:t>
      </w:r>
    </w:p>
    <w:p>
      <w:pPr>
        <w:ind w:left="432"/>
      </w:pPr>
      <w:r>
        <w:rPr>
          <w:sz w:val="22"/>
        </w:rPr>
        <w:t>1.Scale：None</w:t>
      </w:r>
    </w:p>
    <w:p>
      <w:pPr>
        <w:ind w:left="432"/>
      </w:pPr>
      <w:r>
        <w:rPr>
          <w:sz w:val="22"/>
        </w:rPr>
        <w:t>2.Projection：None</w:t>
      </w:r>
    </w:p>
    <w:p>
      <w:pPr>
        <w:ind w:left="432"/>
      </w:pPr>
      <w:r>
        <w:rPr>
          <w:sz w:val="22"/>
        </w:rPr>
        <w:t>3.Filesize：0.09MB</w:t>
      </w:r>
    </w:p>
    <w:p>
      <w:pPr>
        <w:ind w:left="432"/>
      </w:pPr>
      <w:r>
        <w:rPr>
          <w:sz w:val="22"/>
        </w:rPr>
        <w:t>4.Data format：矢量</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north：43.12</w:t>
            </w:r>
          </w:p>
        </w:tc>
        <w:tc>
          <w:tcPr>
            <w:tcW w:type="dxa" w:w="2880"/>
          </w:tcPr>
          <w:p>
            <w:r>
              <w:t>-</w:t>
            </w:r>
          </w:p>
        </w:tc>
      </w:tr>
      <w:tr>
        <w:tc>
          <w:tcPr>
            <w:tcW w:type="dxa" w:w="2880"/>
          </w:tcPr>
          <w:p>
            <w:r>
              <w:t>west：92.0</w:t>
            </w:r>
          </w:p>
        </w:tc>
        <w:tc>
          <w:tcPr>
            <w:tcW w:type="dxa" w:w="2880"/>
          </w:tcPr>
          <w:p>
            <w:r>
              <w:t>-</w:t>
            </w:r>
          </w:p>
        </w:tc>
        <w:tc>
          <w:tcPr>
            <w:tcW w:type="dxa" w:w="2880"/>
          </w:tcPr>
          <w:p>
            <w:r>
              <w:t>east：100.0</w:t>
            </w:r>
          </w:p>
        </w:tc>
      </w:tr>
      <w:tr>
        <w:tc>
          <w:tcPr>
            <w:tcW w:type="dxa" w:w="2880"/>
          </w:tcPr>
          <w:p>
            <w:r>
              <w:t>-</w:t>
            </w:r>
          </w:p>
        </w:tc>
        <w:tc>
          <w:tcPr>
            <w:tcW w:type="dxa" w:w="2880"/>
          </w:tcPr>
          <w:p>
            <w:r>
              <w:t>south：37.88</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 xml:space="preserve">National Basic Geographic Information Center. 1:250000 railway distribution dataset of Shule river basin (2000). A Big Earth Data Platform for Three Poles, </w:t>
      </w:r>
      <w:r>
        <w:rPr>
          <w:sz w:val="22"/>
        </w:rPr>
        <w:t>2014</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National Basic Geographic Information Center</w:t>
        <w:br/>
      </w:r>
      <w:r>
        <w:rPr>
          <w:sz w:val="22"/>
        </w:rPr>
        <w:t xml:space="preserve">unit: </w:t>
      </w:r>
      <w:r>
        <w:rPr>
          <w:sz w:val="22"/>
        </w:rPr>
        <w:t>National Basic Geographic Information Center</w:t>
        <w:br/>
      </w:r>
      <w:r>
        <w:rPr>
          <w:sz w:val="22"/>
        </w:rPr>
        <w:t xml:space="preserve">email: </w:t>
      </w:r>
      <w:r>
        <w:rPr>
          <w:sz w:val="22"/>
        </w:rPr>
        <w:t>无</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