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E’bao station, 2016)</w:t>
      </w:r>
    </w:p>
    <w:p>
      <w:r>
        <w:rPr>
          <w:sz w:val="32"/>
        </w:rPr>
        <w:t>1、Description</w:t>
      </w:r>
    </w:p>
    <w:p>
      <w:pPr>
        <w:ind w:firstLine="432"/>
      </w:pPr>
      <w:r>
        <w:rPr>
          <w:sz w:val="22"/>
        </w:rPr>
        <w:t>This data set contains meteorological element observation data from January 1, 2016 to September 29, 2016 from the E’bao station upstream of heihe hydrometeorological observation network.The station is located in caochang, qilian county, qinghai province.The latitude and longitude of the observation point is 100.9151e, 37.9492n and 3294m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missing;The problem of soil heat flux G1 occurred after August 15. The soil moisture at a depth of 160cm was between 5.12 and 6.16, and data was missing due to sensor problems.(2)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2016-9-1010:30;(6)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E’bao station</w:t>
      </w:r>
      <w:r>
        <w:t xml:space="preserve">, </w:t>
      </w:r>
      <w:r>
        <w:rPr>
          <w:sz w:val="22"/>
        </w:rPr>
        <w:t>the cold region hydrology experimental area in the upper reaches</w:t>
        <w:br/>
      </w:r>
      <w:r>
        <w:rPr>
          <w:sz w:val="22"/>
        </w:rPr>
        <w:t>Time：</w:t>
      </w:r>
      <w:r>
        <w:rPr>
          <w:sz w:val="22"/>
        </w:rPr>
        <w:t>2016</w:t>
      </w:r>
      <w:r>
        <w:t xml:space="preserve">, </w:t>
      </w:r>
      <w:r>
        <w:rPr>
          <w:sz w:val="22"/>
        </w:rPr>
        <w:t>2016-01-01 to 2016-09-30</w:t>
      </w:r>
    </w:p>
    <w:p>
      <w:r>
        <w:rPr>
          <w:sz w:val="32"/>
        </w:rPr>
        <w:t>3、Data details</w:t>
      </w:r>
    </w:p>
    <w:p>
      <w:pPr>
        <w:ind w:left="432"/>
      </w:pPr>
      <w:r>
        <w:rPr>
          <w:sz w:val="22"/>
        </w:rPr>
        <w:t>1.Scale：None</w:t>
      </w:r>
    </w:p>
    <w:p>
      <w:pPr>
        <w:ind w:left="432"/>
      </w:pPr>
      <w:r>
        <w:rPr>
          <w:sz w:val="22"/>
        </w:rPr>
        <w:t>2.Projection：4326</w:t>
      </w:r>
    </w:p>
    <w:p>
      <w:pPr>
        <w:ind w:left="432"/>
      </w:pPr>
      <w:r>
        <w:rPr>
          <w:sz w:val="22"/>
        </w:rPr>
        <w:t>3.Filesize：16.4MB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north：37.9492</w:t>
            </w:r>
          </w:p>
        </w:tc>
        <w:tc>
          <w:tcPr>
            <w:tcW w:type="dxa" w:w="2880"/>
          </w:tcPr>
          <w:p>
            <w:r>
              <w:t>-</w:t>
            </w:r>
          </w:p>
        </w:tc>
      </w:tr>
      <w:tr>
        <w:tc>
          <w:tcPr>
            <w:tcW w:type="dxa" w:w="2880"/>
          </w:tcPr>
          <w:p>
            <w:r>
              <w:t>west：100.9151</w:t>
            </w:r>
          </w:p>
        </w:tc>
        <w:tc>
          <w:tcPr>
            <w:tcW w:type="dxa" w:w="2880"/>
          </w:tcPr>
          <w:p>
            <w:r>
              <w:t>-</w:t>
            </w:r>
          </w:p>
        </w:tc>
        <w:tc>
          <w:tcPr>
            <w:tcW w:type="dxa" w:w="2880"/>
          </w:tcPr>
          <w:p>
            <w:r>
              <w:t>east：100.9151</w:t>
            </w:r>
          </w:p>
        </w:tc>
      </w:tr>
      <w:tr>
        <w:tc>
          <w:tcPr>
            <w:tcW w:type="dxa" w:w="2880"/>
          </w:tcPr>
          <w:p>
            <w:r>
              <w:t>-</w:t>
            </w:r>
          </w:p>
        </w:tc>
        <w:tc>
          <w:tcPr>
            <w:tcW w:type="dxa" w:w="2880"/>
          </w:tcPr>
          <w:p>
            <w:r>
              <w:t>south：37.9492</w:t>
            </w:r>
          </w:p>
        </w:tc>
        <w:tc>
          <w:tcPr>
            <w:tcW w:type="dxa" w:w="2880"/>
          </w:tcPr>
          <w:p>
            <w:r>
              <w:t>-</w:t>
            </w:r>
          </w:p>
        </w:tc>
      </w:tr>
    </w:tbl>
    <w:p>
      <w:r>
        <w:rPr>
          <w:sz w:val="32"/>
        </w:rPr>
        <w:t>5、Time frame:</w:t>
      </w:r>
      <w:r>
        <w:rPr>
          <w:sz w:val="22"/>
        </w:rPr>
        <w:t>2016-01-12 16:00:00+00:00</w:t>
      </w:r>
      <w:r>
        <w:rPr>
          <w:sz w:val="22"/>
        </w:rPr>
        <w:t>--</w:t>
      </w:r>
      <w:r>
        <w:rPr>
          <w:sz w:val="22"/>
        </w:rPr>
        <w:t>2016-10-11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E’bao station, 2016). A Big Earth Data Platform for Three Poles, doi:10.3972/hiwater.457.2017.db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