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8 dataset of Greenland (2014-2015)</w:t>
      </w:r>
    </w:p>
    <w:p>
      <w:r>
        <w:rPr>
          <w:sz w:val="32"/>
        </w:rPr>
        <w:t>1、Description</w:t>
      </w:r>
    </w:p>
    <w:p>
      <w:pPr>
        <w:ind w:firstLine="432"/>
      </w:pPr>
      <w:r>
        <w:rPr>
          <w:sz w:val="22"/>
        </w:rPr>
        <w:t>A remote sensing image mosaic was generated for Greenland by processing a collection of 108 scenes of Landsat 8 OLI remote sensing images from 2014 to 2015 with DN correction, cloud removal correction, planetary reflectance correction, reflectance and RGB value conversion, image synthesis and merging, etc. The spatial resolution of the entire image is 30 m, and the stereographic projection method is adopted.</w:t>
      </w:r>
    </w:p>
    <w:p>
      <w:r>
        <w:rPr>
          <w:sz w:val="32"/>
        </w:rPr>
        <w:t>2、Keywords</w:t>
      </w:r>
    </w:p>
    <w:p>
      <w:pPr>
        <w:ind w:left="432"/>
      </w:pPr>
      <w:r>
        <w:rPr>
          <w:sz w:val="22"/>
        </w:rPr>
        <w:t>Theme：</w:t>
      </w:r>
      <w:r>
        <w:rPr>
          <w:sz w:val="22"/>
        </w:rPr>
        <w:t>Remote Sensing Technology</w:t>
      </w:r>
      <w:r>
        <w:t>,</w:t>
      </w:r>
      <w:r>
        <w:rPr>
          <w:sz w:val="22"/>
        </w:rPr>
        <w:t>Visible remote sensing</w:t>
        <w:br/>
      </w:r>
      <w:r>
        <w:rPr>
          <w:sz w:val="22"/>
        </w:rPr>
        <w:t>Discipline：</w:t>
      </w:r>
      <w:r>
        <w:rPr>
          <w:sz w:val="22"/>
        </w:rPr>
        <w:t>Remote Sensing Technology</w:t>
        <w:br/>
      </w:r>
      <w:r>
        <w:rPr>
          <w:sz w:val="22"/>
        </w:rPr>
        <w:t>Places：</w:t>
      </w:r>
      <w:r>
        <w:rPr>
          <w:sz w:val="22"/>
        </w:rPr>
        <w:t>Greenland</w:t>
        <w:br/>
      </w:r>
      <w:r>
        <w:rPr>
          <w:sz w:val="22"/>
        </w:rPr>
        <w:t>Time：</w:t>
      </w:r>
      <w:r>
        <w:rPr>
          <w:sz w:val="22"/>
        </w:rPr>
        <w:t>2014-2015</w:t>
      </w:r>
    </w:p>
    <w:p>
      <w:r>
        <w:rPr>
          <w:sz w:val="32"/>
        </w:rPr>
        <w:t>3、Data details</w:t>
      </w:r>
    </w:p>
    <w:p>
      <w:pPr>
        <w:ind w:left="432"/>
      </w:pPr>
      <w:r>
        <w:rPr>
          <w:sz w:val="22"/>
        </w:rPr>
        <w:t>1.Scale：30</w:t>
      </w:r>
    </w:p>
    <w:p>
      <w:pPr>
        <w:ind w:left="432"/>
      </w:pPr>
      <w:r>
        <w:rPr>
          <w:sz w:val="22"/>
        </w:rPr>
        <w:t>2.Projection：</w:t>
      </w:r>
    </w:p>
    <w:p>
      <w:pPr>
        <w:ind w:left="432"/>
      </w:pPr>
      <w:r>
        <w:rPr>
          <w:sz w:val="22"/>
        </w:rPr>
        <w:t>3.Filesize：300000.0MB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west：350.0</w:t>
            </w:r>
          </w:p>
        </w:tc>
        <w:tc>
          <w:tcPr>
            <w:tcW w:type="dxa" w:w="2880"/>
          </w:tcPr>
          <w:p>
            <w:r>
              <w:t>-</w:t>
            </w:r>
          </w:p>
        </w:tc>
        <w:tc>
          <w:tcPr>
            <w:tcW w:type="dxa" w:w="2880"/>
          </w:tcPr>
          <w:p>
            <w:r>
              <w:t>east：270.0</w:t>
            </w:r>
          </w:p>
        </w:tc>
      </w:tr>
      <w:tr>
        <w:tc>
          <w:tcPr>
            <w:tcW w:type="dxa" w:w="2880"/>
          </w:tcPr>
          <w:p>
            <w:r>
              <w:t>-</w:t>
            </w:r>
          </w:p>
        </w:tc>
        <w:tc>
          <w:tcPr>
            <w:tcW w:type="dxa" w:w="2880"/>
          </w:tcPr>
          <w:p>
            <w:r>
              <w:t>south：59.0</w:t>
            </w:r>
          </w:p>
        </w:tc>
        <w:tc>
          <w:tcPr>
            <w:tcW w:type="dxa" w:w="2880"/>
          </w:tcPr>
          <w:p>
            <w:r>
              <w:t>-</w:t>
            </w:r>
          </w:p>
        </w:tc>
      </w:tr>
    </w:tbl>
    <w:p>
      <w:r>
        <w:rPr>
          <w:sz w:val="32"/>
        </w:rPr>
        <w:t>5、Time frame:</w:t>
      </w:r>
      <w:r>
        <w:rPr>
          <w:sz w:val="22"/>
        </w:rPr>
        <w:t>2014-01-05 08:00:00+00:00</w:t>
      </w:r>
      <w:r>
        <w:rPr>
          <w:sz w:val="22"/>
        </w:rPr>
        <w:t>--</w:t>
      </w:r>
      <w:r>
        <w:rPr>
          <w:sz w:val="22"/>
        </w:rPr>
        <w:t>2016-01-04 08:00:00+00:00</w:t>
      </w:r>
    </w:p>
    <w:p>
      <w:r>
        <w:rPr>
          <w:sz w:val="32"/>
        </w:rPr>
        <w:t>6、Reference method</w:t>
      </w:r>
    </w:p>
    <w:p>
      <w:pPr>
        <w:ind w:left="432"/>
      </w:pPr>
      <w:r>
        <w:rPr>
          <w:sz w:val="22"/>
        </w:rPr>
        <w:t xml:space="preserve">References to data: </w:t>
      </w:r>
    </w:p>
    <w:p>
      <w:pPr>
        <w:ind w:left="432" w:firstLine="432"/>
      </w:pPr>
      <w:r>
        <w:t>Zhuoqi Chen. Landsat 8 dataset of Greenland (2014-2015). A Big Earth Data Platform for Three Poles, doi:10.11888/Hydro.tpdc.270276</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Zhuoqi Chen</w:t>
        <w:br/>
      </w:r>
      <w:r>
        <w:rPr>
          <w:sz w:val="22"/>
        </w:rPr>
        <w:t xml:space="preserve">unit: </w:t>
      </w:r>
      <w:r>
        <w:rPr>
          <w:sz w:val="22"/>
        </w:rPr>
        <w:t>Beijing Normal University</w:t>
        <w:br/>
      </w:r>
      <w:r>
        <w:rPr>
          <w:sz w:val="22"/>
        </w:rPr>
        <w:t xml:space="preserve">email: </w:t>
      </w:r>
      <w:r>
        <w:rPr>
          <w:sz w:val="22"/>
        </w:rPr>
        <w:t>chenzq@bnu.edu.cn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