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CMIP3's projection of temperature and precipitation in Xinjiang (2010-2099)</w:t>
      </w:r>
    </w:p>
    <w:p>
      <w:r>
        <w:rPr>
          <w:sz w:val="32"/>
        </w:rPr>
        <w:t>1、Description</w:t>
      </w:r>
    </w:p>
    <w:p>
      <w:pPr>
        <w:ind w:firstLine="432"/>
      </w:pPr>
      <w:r>
        <w:rPr>
          <w:sz w:val="22"/>
        </w:rPr>
        <w:t>The GCMs dataset used in this dataset is CMIP3 comparison plan data (A1B (Medium Carbon Emissions, Global Common Development Scenarios that Focus on Economic Growth), A2 (High Carbon Emissions, Focus on Regional development scenarios for economic growth) and B1 (low carbon emissions, global common development scenarios that emphasize environmentally sustainable development) from the 24 GCM outputs in IPCC AR4 provided by PCMDI. This dataset uses the Delta method for downscaling, uses the 20C3M dataset from 1961 to 1990 as a reference, and uses the SRES dataset from 2010 to 2099 as the future scenario.</w:t>
      </w:r>
    </w:p>
    <w:p>
      <w:r>
        <w:rPr>
          <w:sz w:val="32"/>
        </w:rPr>
        <w:t>2、Keywords</w:t>
      </w:r>
    </w:p>
    <w:p>
      <w:pPr>
        <w:ind w:left="432"/>
      </w:pPr>
      <w:r>
        <w:rPr>
          <w:sz w:val="22"/>
        </w:rPr>
        <w:t>Theme：</w:t>
      </w:r>
      <w:r>
        <w:rPr>
          <w:sz w:val="22"/>
        </w:rPr>
        <w:t>Precipitation</w:t>
      </w:r>
      <w:r>
        <w:t>,</w:t>
      </w:r>
      <w:r>
        <w:rPr>
          <w:sz w:val="22"/>
        </w:rPr>
        <w:t>Temperature</w:t>
        <w:br/>
      </w:r>
      <w:r>
        <w:rPr>
          <w:sz w:val="22"/>
        </w:rPr>
        <w:t>Discipline：</w:t>
      </w:r>
      <w:r>
        <w:rPr>
          <w:sz w:val="22"/>
        </w:rPr>
        <w:t>Atmosphere</w:t>
        <w:br/>
      </w:r>
      <w:r>
        <w:rPr>
          <w:sz w:val="22"/>
        </w:rPr>
        <w:t>Places：</w:t>
      </w:r>
      <w:r>
        <w:rPr>
          <w:sz w:val="22"/>
        </w:rPr>
        <w:t>Xinjiang Uygur Autonomous Region</w:t>
        <w:br/>
      </w:r>
      <w:r>
        <w:rPr>
          <w:sz w:val="22"/>
        </w:rPr>
        <w:t>Time：</w:t>
      </w:r>
      <w:r>
        <w:rPr>
          <w:sz w:val="22"/>
        </w:rPr>
        <w:t>2010-2099</w:t>
      </w:r>
    </w:p>
    <w:p>
      <w:r>
        <w:rPr>
          <w:sz w:val="32"/>
        </w:rPr>
        <w:t>3、Data details</w:t>
      </w:r>
    </w:p>
    <w:p>
      <w:pPr>
        <w:ind w:left="432"/>
      </w:pPr>
      <w:r>
        <w:rPr>
          <w:sz w:val="22"/>
        </w:rPr>
        <w:t>1.Scale：None</w:t>
      </w:r>
    </w:p>
    <w:p>
      <w:pPr>
        <w:ind w:left="432"/>
      </w:pPr>
      <w:r>
        <w:rPr>
          <w:sz w:val="22"/>
        </w:rPr>
        <w:t>2.Projection：None</w:t>
      </w:r>
    </w:p>
    <w:p>
      <w:pPr>
        <w:ind w:left="432"/>
      </w:pPr>
      <w:r>
        <w:rPr>
          <w:sz w:val="22"/>
        </w:rPr>
        <w:t>3.Filesize：1360.0MB</w:t>
      </w:r>
    </w:p>
    <w:p>
      <w:pPr>
        <w:ind w:left="432"/>
      </w:pPr>
      <w:r>
        <w:rPr>
          <w:sz w:val="22"/>
        </w:rPr>
        <w:t>4.Data format：数字文档</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north：52.0</w:t>
            </w:r>
          </w:p>
        </w:tc>
        <w:tc>
          <w:tcPr>
            <w:tcW w:type="dxa" w:w="2880"/>
          </w:tcPr>
          <w:p>
            <w:r>
              <w:t>-</w:t>
            </w:r>
          </w:p>
        </w:tc>
      </w:tr>
      <w:tr>
        <w:tc>
          <w:tcPr>
            <w:tcW w:type="dxa" w:w="2880"/>
          </w:tcPr>
          <w:p>
            <w:r>
              <w:t>west：71.0</w:t>
            </w:r>
          </w:p>
        </w:tc>
        <w:tc>
          <w:tcPr>
            <w:tcW w:type="dxa" w:w="2880"/>
          </w:tcPr>
          <w:p>
            <w:r>
              <w:t>-</w:t>
            </w:r>
          </w:p>
        </w:tc>
        <w:tc>
          <w:tcPr>
            <w:tcW w:type="dxa" w:w="2880"/>
          </w:tcPr>
          <w:p>
            <w:r>
              <w:t>east：96.0</w:t>
            </w:r>
          </w:p>
        </w:tc>
      </w:tr>
      <w:tr>
        <w:tc>
          <w:tcPr>
            <w:tcW w:type="dxa" w:w="2880"/>
          </w:tcPr>
          <w:p>
            <w:r>
              <w:t>-</w:t>
            </w:r>
          </w:p>
        </w:tc>
        <w:tc>
          <w:tcPr>
            <w:tcW w:type="dxa" w:w="2880"/>
          </w:tcPr>
          <w:p>
            <w:r>
              <w:t>south：35.0</w:t>
            </w:r>
          </w:p>
        </w:tc>
        <w:tc>
          <w:tcPr>
            <w:tcW w:type="dxa" w:w="2880"/>
          </w:tcPr>
          <w:p>
            <w:r>
              <w:t>-</w:t>
            </w:r>
          </w:p>
        </w:tc>
      </w:tr>
    </w:tbl>
    <w:p>
      <w:r>
        <w:rPr>
          <w:sz w:val="32"/>
        </w:rPr>
        <w:t>5、Time frame:</w:t>
      </w:r>
      <w:r>
        <w:rPr>
          <w:sz w:val="22"/>
        </w:rPr>
        <w:t>2010-01-07 08:00:00+00:00</w:t>
      </w:r>
      <w:r>
        <w:rPr>
          <w:sz w:val="22"/>
        </w:rPr>
        <w:t>--</w:t>
      </w:r>
      <w:r>
        <w:rPr>
          <w:sz w:val="22"/>
        </w:rPr>
        <w:t>2100-01-06 08:00:00+00:00</w:t>
      </w:r>
    </w:p>
    <w:p>
      <w:r>
        <w:rPr>
          <w:sz w:val="32"/>
        </w:rPr>
        <w:t>6、Reference method</w:t>
      </w:r>
    </w:p>
    <w:p>
      <w:pPr>
        <w:ind w:left="432"/>
      </w:pPr>
      <w:r>
        <w:rPr>
          <w:sz w:val="22"/>
        </w:rPr>
        <w:t xml:space="preserve">References to data: </w:t>
      </w:r>
    </w:p>
    <w:p>
      <w:pPr>
        <w:ind w:left="432" w:firstLine="432"/>
      </w:pPr>
      <w:r>
        <w:t>LI Lanhai, LI  Xuemei, Meng Xianyong, BAI  Lei, CHEN  Xi. The CMIP3's projection of temperature and precipitation in Xinjiang (2010-2099). A Big Earth Data Platform for Three Poles, doi:10.11888/Meteoro.tpdc.270568</w:t>
      </w:r>
      <w:r>
        <w:rPr>
          <w:sz w:val="22"/>
        </w:rPr>
        <w:t>2016</w:t>
      </w:r>
    </w:p>
    <w:p>
      <w:pPr>
        <w:ind w:left="432"/>
      </w:pPr>
      <w:r>
        <w:rPr>
          <w:sz w:val="22"/>
        </w:rPr>
        <w:t xml:space="preserve">References to articles: </w:t>
      </w:r>
    </w:p>
    <w:p>
      <w:pPr>
        <w:ind w:left="864"/>
      </w:pPr>
      <w:r>
        <w:t>李兰海, 白磊, 姚亚楠, &amp; 杨青. (2012). 基于ipcc情景下新疆地区未来气候变化的预估. 资源科学, 34(4), 602-612.</w:t>
        <w:br/>
        <w:br/>
      </w:r>
    </w:p>
    <w:p>
      <w:r>
        <w:rPr>
          <w:sz w:val="32"/>
        </w:rPr>
        <w:t>7、Supporting project information</w:t>
      </w:r>
    </w:p>
    <w:p>
      <w:r>
        <w:rPr>
          <w:sz w:val="32"/>
        </w:rPr>
        <w:t>8、Data resource provider</w:t>
      </w:r>
    </w:p>
    <w:p>
      <w:pPr>
        <w:ind w:left="432"/>
      </w:pPr>
      <w:r>
        <w:rPr>
          <w:sz w:val="22"/>
        </w:rPr>
        <w:t xml:space="preserve">name: </w:t>
      </w:r>
      <w:r>
        <w:rPr>
          <w:sz w:val="22"/>
        </w:rPr>
        <w:t>Meng Xianyong</w:t>
        <w:br/>
      </w:r>
      <w:r>
        <w:rPr>
          <w:sz w:val="22"/>
        </w:rPr>
        <w:t xml:space="preserve">unit: </w:t>
      </w:r>
      <w:r>
        <w:rPr>
          <w:sz w:val="22"/>
        </w:rPr>
        <w:t>College of Resources and Environment Sciences, China Agricultural University</w:t>
        <w:br/>
      </w:r>
      <w:r>
        <w:rPr>
          <w:sz w:val="22"/>
        </w:rPr>
        <w:t xml:space="preserve">email: </w:t>
      </w:r>
      <w:r>
        <w:rPr>
          <w:sz w:val="22"/>
        </w:rPr>
        <w:t>xymeng@cau.edu.cn</w:t>
        <w:br/>
        <w:br/>
      </w:r>
      <w:r>
        <w:rPr>
          <w:sz w:val="22"/>
        </w:rPr>
        <w:t xml:space="preserve">name: </w:t>
      </w:r>
      <w:r>
        <w:rPr>
          <w:sz w:val="22"/>
        </w:rPr>
        <w:t>BAI  Lei</w:t>
        <w:br/>
      </w:r>
      <w:r>
        <w:rPr>
          <w:sz w:val="22"/>
        </w:rPr>
        <w:t xml:space="preserve">unit: </w:t>
      </w:r>
      <w:r>
        <w:rPr>
          <w:sz w:val="22"/>
        </w:rPr>
        <w:br/>
      </w:r>
      <w:r>
        <w:rPr>
          <w:sz w:val="22"/>
        </w:rPr>
        <w:t xml:space="preserve">email: </w:t>
      </w:r>
      <w:r>
        <w:rPr>
          <w:sz w:val="22"/>
        </w:rPr>
        <w:t>caecar1986@qq.com</w:t>
        <w:br/>
        <w:br/>
      </w:r>
      <w:r>
        <w:rPr>
          <w:sz w:val="22"/>
        </w:rPr>
        <w:t xml:space="preserve">name: </w:t>
      </w:r>
      <w:r>
        <w:rPr>
          <w:sz w:val="22"/>
        </w:rPr>
        <w:t>CHEN  Xi</w:t>
        <w:br/>
      </w:r>
      <w:r>
        <w:rPr>
          <w:sz w:val="22"/>
        </w:rPr>
        <w:t xml:space="preserve">unit: </w:t>
      </w:r>
      <w:r>
        <w:rPr>
          <w:sz w:val="22"/>
        </w:rPr>
        <w:br/>
      </w:r>
      <w:r>
        <w:rPr>
          <w:sz w:val="22"/>
        </w:rPr>
        <w:t xml:space="preserve">email: </w:t>
      </w:r>
      <w:r>
        <w:rPr>
          <w:sz w:val="22"/>
        </w:rPr>
        <w:t>none</w:t>
        <w:br/>
        <w:br/>
      </w:r>
      <w:r>
        <w:rPr>
          <w:sz w:val="22"/>
        </w:rPr>
        <w:t xml:space="preserve">name: </w:t>
      </w:r>
      <w:r>
        <w:rPr>
          <w:sz w:val="22"/>
        </w:rPr>
        <w:t>LI  Xuemei</w:t>
        <w:br/>
      </w:r>
      <w:r>
        <w:rPr>
          <w:sz w:val="22"/>
        </w:rPr>
        <w:t xml:space="preserve">unit: </w:t>
      </w:r>
      <w:r>
        <w:rPr>
          <w:sz w:val="22"/>
        </w:rPr>
        <w:br/>
      </w:r>
      <w:r>
        <w:rPr>
          <w:sz w:val="22"/>
        </w:rPr>
        <w:t xml:space="preserve">email: </w:t>
      </w:r>
      <w:r>
        <w:rPr>
          <w:sz w:val="22"/>
        </w:rPr>
        <w:t>none</w:t>
        <w:br/>
        <w:br/>
      </w:r>
      <w:r>
        <w:rPr>
          <w:sz w:val="22"/>
        </w:rPr>
        <w:t xml:space="preserve">name: </w:t>
      </w:r>
      <w:r>
        <w:rPr>
          <w:sz w:val="22"/>
        </w:rPr>
        <w:t>LI Lanhai</w:t>
        <w:br/>
      </w:r>
      <w:r>
        <w:rPr>
          <w:sz w:val="22"/>
        </w:rPr>
        <w:t xml:space="preserve">unit: </w:t>
      </w:r>
      <w:r>
        <w:rPr>
          <w:sz w:val="22"/>
        </w:rPr>
        <w:br/>
      </w:r>
      <w:r>
        <w:rPr>
          <w:sz w:val="22"/>
        </w:rPr>
        <w:t xml:space="preserve">email: </w:t>
      </w:r>
      <w:r>
        <w:rPr>
          <w:sz w:val="22"/>
        </w:rPr>
        <w:t>lilh@ms.xjb.ac.cn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