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Gansu water resources bulletin (2000-2011)</w:t>
      </w:r>
    </w:p>
    <w:p>
      <w:r>
        <w:rPr>
          <w:sz w:val="32"/>
        </w:rPr>
        <w:t>1、Description</w:t>
      </w:r>
    </w:p>
    <w:p>
      <w:pPr>
        <w:ind w:firstLine="432"/>
      </w:pPr>
      <w:r>
        <w:rPr>
          <w:sz w:val="22"/>
        </w:rPr>
        <w:t>Water resources bulletin is a comprehensive annual report reflecting the situation of water resources. It is the basic work of unified planning, management and protection of water resources. It is an important basis for the preparation of national economic and social development planning, and also an important responsibility of water administrative departments. The contents of the water resources bulletin include precipitation, surface water resources, groundwater resources, total water resources, water storage dynamics, social and economic indicators, water supply, water consumption, water consumption, water use indicators, water pollution overview and important water affairs, etc. data and information are provided according to administrative divisions and flow area divisions respectively. The data set contains various statistical data of Gansu Provincial Water Resources Bulletin from 2000 to 2011.</w:t>
      </w:r>
    </w:p>
    <w:p>
      <w:r>
        <w:rPr>
          <w:sz w:val="32"/>
        </w:rPr>
        <w:t>2、Keywords</w:t>
      </w:r>
    </w:p>
    <w:p>
      <w:pPr>
        <w:ind w:left="432"/>
      </w:pPr>
      <w:r>
        <w:rPr>
          <w:sz w:val="22"/>
        </w:rPr>
        <w:t>Theme：</w:t>
      </w:r>
      <w:r>
        <w:rPr>
          <w:sz w:val="22"/>
        </w:rPr>
        <w:t>Water resources planning</w:t>
      </w:r>
      <w:r>
        <w:t>,</w:t>
      </w:r>
      <w:r>
        <w:rPr>
          <w:sz w:val="22"/>
        </w:rPr>
        <w:t>Water Resources</w:t>
        <w:br/>
      </w:r>
      <w:r>
        <w:rPr>
          <w:sz w:val="22"/>
        </w:rPr>
        <w:t>Discipline：</w:t>
      </w:r>
      <w:r>
        <w:rPr>
          <w:sz w:val="22"/>
        </w:rPr>
        <w:t>Human-nature Relationship</w:t>
        <w:br/>
      </w:r>
      <w:r>
        <w:rPr>
          <w:sz w:val="22"/>
        </w:rPr>
        <w:t>Places：</w:t>
      </w:r>
      <w:r>
        <w:rPr>
          <w:sz w:val="22"/>
        </w:rPr>
        <w:t>Gansu Province</w:t>
        <w:br/>
      </w:r>
      <w:r>
        <w:rPr>
          <w:sz w:val="22"/>
        </w:rPr>
        <w:t>Time：</w:t>
      </w:r>
      <w:r>
        <w:rPr>
          <w:sz w:val="22"/>
        </w:rPr>
        <w:t>2000-2011</w:t>
      </w:r>
    </w:p>
    <w:p>
      <w:r>
        <w:rPr>
          <w:sz w:val="32"/>
        </w:rPr>
        <w:t>3、Data details</w:t>
      </w:r>
    </w:p>
    <w:p>
      <w:pPr>
        <w:ind w:left="432"/>
      </w:pPr>
      <w:r>
        <w:rPr>
          <w:sz w:val="22"/>
        </w:rPr>
        <w:t>1.Scale：None</w:t>
      </w:r>
    </w:p>
    <w:p>
      <w:pPr>
        <w:ind w:left="432"/>
      </w:pPr>
      <w:r>
        <w:rPr>
          <w:sz w:val="22"/>
        </w:rPr>
        <w:t>2.Projection：4326</w:t>
      </w:r>
    </w:p>
    <w:p>
      <w:pPr>
        <w:ind w:left="432"/>
      </w:pPr>
      <w:r>
        <w:rPr>
          <w:sz w:val="22"/>
        </w:rPr>
        <w:t>3.Filesize：2.0MB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north：43.0</w:t>
            </w:r>
          </w:p>
        </w:tc>
        <w:tc>
          <w:tcPr>
            <w:tcW w:type="dxa" w:w="2880"/>
          </w:tcPr>
          <w:p>
            <w:r>
              <w:t>-</w:t>
            </w:r>
          </w:p>
        </w:tc>
      </w:tr>
      <w:tr>
        <w:tc>
          <w:tcPr>
            <w:tcW w:type="dxa" w:w="2880"/>
          </w:tcPr>
          <w:p>
            <w:r>
              <w:t>west：96.5</w:t>
            </w:r>
          </w:p>
        </w:tc>
        <w:tc>
          <w:tcPr>
            <w:tcW w:type="dxa" w:w="2880"/>
          </w:tcPr>
          <w:p>
            <w:r>
              <w:t>-</w:t>
            </w:r>
          </w:p>
        </w:tc>
        <w:tc>
          <w:tcPr>
            <w:tcW w:type="dxa" w:w="2880"/>
          </w:tcPr>
          <w:p>
            <w:r>
              <w:t>east：102.5</w:t>
            </w:r>
          </w:p>
        </w:tc>
      </w:tr>
      <w:tr>
        <w:tc>
          <w:tcPr>
            <w:tcW w:type="dxa" w:w="2880"/>
          </w:tcPr>
          <w:p>
            <w:r>
              <w:t>-</w:t>
            </w:r>
          </w:p>
        </w:tc>
        <w:tc>
          <w:tcPr>
            <w:tcW w:type="dxa" w:w="2880"/>
          </w:tcPr>
          <w:p>
            <w:r>
              <w:t>south：37.5</w:t>
            </w:r>
          </w:p>
        </w:tc>
        <w:tc>
          <w:tcPr>
            <w:tcW w:type="dxa" w:w="2880"/>
          </w:tcPr>
          <w:p>
            <w:r>
              <w:t>-</w:t>
            </w:r>
          </w:p>
        </w:tc>
      </w:tr>
    </w:tbl>
    <w:p>
      <w:r>
        <w:rPr>
          <w:sz w:val="32"/>
        </w:rPr>
        <w:t>5、Time frame:</w:t>
      </w:r>
      <w:r>
        <w:rPr>
          <w:sz w:val="22"/>
        </w:rPr>
        <w:t>2000-01-15 05:00:00+00:00</w:t>
      </w:r>
      <w:r>
        <w:rPr>
          <w:sz w:val="22"/>
        </w:rPr>
        <w:t>--</w:t>
      </w:r>
      <w:r>
        <w:rPr>
          <w:sz w:val="22"/>
        </w:rPr>
        <w:t>2012-01-13 22:45:00+00:00</w:t>
      </w:r>
    </w:p>
    <w:p>
      <w:r>
        <w:rPr>
          <w:sz w:val="32"/>
        </w:rPr>
        <w:t>6、Reference method</w:t>
      </w:r>
    </w:p>
    <w:p>
      <w:pPr>
        <w:ind w:left="432"/>
      </w:pPr>
      <w:r>
        <w:rPr>
          <w:sz w:val="22"/>
        </w:rPr>
        <w:t xml:space="preserve">References to data: </w:t>
      </w:r>
    </w:p>
    <w:p>
      <w:pPr>
        <w:ind w:left="432" w:firstLine="432"/>
      </w:pPr>
      <w:r>
        <w:t xml:space="preserve">DENG XiangZheng. Gansu water resources bulletin (2000-2011). A Big Earth Data Platform for Three Poles, </w:t>
      </w:r>
      <w:r>
        <w:rPr>
          <w:sz w:val="22"/>
        </w:rPr>
        <w:t>2016</w:t>
      </w:r>
    </w:p>
    <w:p>
      <w:pPr>
        <w:ind w:left="432"/>
      </w:pPr>
      <w:r>
        <w:rPr>
          <w:sz w:val="22"/>
        </w:rPr>
        <w:t xml:space="preserve">References to articles: </w:t>
      </w:r>
    </w:p>
    <w:p>
      <w:pPr>
        <w:ind w:left="864"/>
      </w:pPr>
      <w:r>
        <w:t>Deng, X.Z., and Zhao, C.H. (2015). Identification of Water Scarcity and Providing Solutions for Adapting to Climate Changes in the Heihe River Basin of China.  Adv. Meteorol. 2015, 1–13.</w:t>
        <w:br/>
        <w:br/>
      </w:r>
    </w:p>
    <w:p>
      <w:r>
        <w:rPr>
          <w:sz w:val="32"/>
        </w:rPr>
        <w:t>7、Supporting project information</w:t>
      </w:r>
    </w:p>
    <w:p>
      <w:r>
        <w:rPr>
          <w:sz w:val="32"/>
        </w:rPr>
        <w:t>8、Data resource provider</w:t>
      </w:r>
    </w:p>
    <w:p>
      <w:pPr>
        <w:ind w:left="432"/>
      </w:pPr>
      <w:r>
        <w:rPr>
          <w:sz w:val="22"/>
        </w:rPr>
        <w:t xml:space="preserve">name: </w:t>
      </w:r>
      <w:r>
        <w:rPr>
          <w:sz w:val="22"/>
        </w:rPr>
        <w:t>DENG XiangZheng</w:t>
        <w:br/>
      </w:r>
      <w:r>
        <w:rPr>
          <w:sz w:val="22"/>
        </w:rPr>
        <w:t xml:space="preserve">unit: </w:t>
      </w:r>
      <w:r>
        <w:rPr>
          <w:sz w:val="22"/>
        </w:rPr>
        <w:t>Institute of Geographic Sciences and Natural Resources Research,Chinese Academy of Sciences</w:t>
        <w:br/>
      </w:r>
      <w:r>
        <w:rPr>
          <w:sz w:val="22"/>
        </w:rPr>
        <w:t xml:space="preserve">email: </w:t>
      </w:r>
      <w:r>
        <w:rPr>
          <w:sz w:val="22"/>
        </w:rPr>
        <w:t>dengxz.ccap@igsnrr.ac.cn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