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Fixed assets of the whole society in Qinghai Province (by capital source and composition) (1985-2005)</w:t>
      </w:r>
    </w:p>
    <w:p>
      <w:r>
        <w:rPr>
          <w:sz w:val="32"/>
        </w:rPr>
        <w:t>1、Description</w:t>
      </w:r>
    </w:p>
    <w:p>
      <w:pPr>
        <w:ind w:firstLine="432"/>
      </w:pPr>
      <w:r>
        <w:rPr>
          <w:sz w:val="22"/>
        </w:rPr>
        <w:t>The data set records the fixed assets of the whole society in Qinghai Province (according to the source and composition of funds), and the data is divided according to the source and composition of funds. The data are collected from the statistical yearbook of Qinghai Province issued by the Bureau of statistics of Qinghai Province. The data set consists of four tables</w:t>
        <w:br/>
        <w:t>Fixed assets of the whole society (by capital source and composition) 1985-2001.xls</w:t>
        <w:br/>
        <w:t>Fixed assets of the whole society (by capital source and composition) 1985-2002.xls</w:t>
        <w:br/>
        <w:t>Fixed assets investment of the whole society (by capital source and composition) 1985-2003.xls</w:t>
        <w:br/>
        <w:t>Fixed assets investment of the whole society (by capital source and composition) 1985-2005.xls</w:t>
        <w:br/>
        <w:t>The data table structure is the same. For example, there are five fields in the data table of fixed assets of the whole society from 1985 to 2001</w:t>
        <w:br/>
        <w:t>Field 1: year</w:t>
        <w:br/>
        <w:t>Field 2: national budget funds</w:t>
        <w:br/>
        <w:t>Field 3: domestic loans</w:t>
        <w:br/>
        <w:t>Field 4: utilization of foreign capital</w:t>
        <w:br/>
        <w:t>Field 5: self financing</w:t>
      </w:r>
    </w:p>
    <w:p>
      <w:r>
        <w:rPr>
          <w:sz w:val="32"/>
        </w:rPr>
        <w:t>2、Keywords</w:t>
      </w:r>
    </w:p>
    <w:p>
      <w:pPr>
        <w:ind w:left="432"/>
      </w:pPr>
      <w:r>
        <w:rPr>
          <w:sz w:val="22"/>
        </w:rPr>
        <w:t>Theme：</w:t>
      </w:r>
      <w:r>
        <w:rPr>
          <w:sz w:val="22"/>
        </w:rPr>
        <w:t>Divide by capital source and constitution</w:t>
      </w:r>
      <w:r>
        <w:t>,</w:t>
      </w:r>
      <w:r>
        <w:rPr>
          <w:sz w:val="22"/>
        </w:rPr>
        <w:t>Investment in fixed assets</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1985-2005</w:t>
      </w:r>
    </w:p>
    <w:p>
      <w:r>
        <w:rPr>
          <w:sz w:val="32"/>
        </w:rPr>
        <w:t>3、Data details</w:t>
      </w:r>
    </w:p>
    <w:p>
      <w:pPr>
        <w:ind w:left="432"/>
      </w:pPr>
      <w:r>
        <w:rPr>
          <w:sz w:val="22"/>
        </w:rPr>
        <w:t>1.Scale：None</w:t>
      </w:r>
    </w:p>
    <w:p>
      <w:pPr>
        <w:ind w:left="432"/>
      </w:pPr>
      <w:r>
        <w:rPr>
          <w:sz w:val="22"/>
        </w:rPr>
        <w:t>2.Projection：None</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1984-12-31 16:00:00+00:00</w:t>
      </w:r>
      <w:r>
        <w:rPr>
          <w:sz w:val="22"/>
        </w:rPr>
        <w:t>--</w:t>
      </w:r>
      <w:r>
        <w:rPr>
          <w:sz w:val="22"/>
        </w:rPr>
        <w:t>2005-12-30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Fixed assets of the whole society in Qinghai Province (by capital source and composition) (1985-2005).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