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 Terra surface reflectance products over the Tibetan Plateau (2000-2019)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is the MODIS Terra surface reflectance products from 2000 to 2019 over the Tibetan Plateau,each period of data contains 13 files: 7 surface reflectence files, 3 observation angle files, 2 quality control files and 1 time description file. The dataset is download from USGS and its format is converted from .hdf to .tif by GDAL.The sur_refl_qc_500m and sur_refl_state_500m layers are the quality identification documents,which are stored in an efficient bit-encoded manner.The MODIS surface reflectance play an important role in forest, water resources, climate change.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Desert</w:t>
      </w:r>
      <w:r>
        <w:t>,</w:t>
      </w:r>
      <w:r>
        <w:rPr>
          <w:sz w:val="22"/>
        </w:rPr>
        <w:t>Land surface product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Qinghai Tibet Plateau</w:t>
        <w:br/>
      </w:r>
      <w:r>
        <w:rPr>
          <w:sz w:val="22"/>
        </w:rPr>
        <w:t>Time：</w:t>
      </w:r>
      <w:r>
        <w:rPr>
          <w:sz w:val="22"/>
        </w:rPr>
        <w:t>2000-2019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</w:t>
      </w:r>
    </w:p>
    <w:p>
      <w:pPr>
        <w:ind w:left="432"/>
      </w:pPr>
      <w:r>
        <w:rPr>
          <w:sz w:val="22"/>
        </w:rPr>
        <w:t>3.Filesize：213156.0MB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east：106.7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south：24.6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GONG   Chengjuan. MODIS Terra surface reflectance products over the Tibetan Plateau (2000-2019). A Big Earth Data Platform for Three Poles, 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GONG   Chengjuan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gongcj@aircas.ac.cn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