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precipitation anomaly in percentage  at 34 key nodes of  Pan-Third Pole (2011-2015)</w:t>
      </w:r>
    </w:p>
    <w:p>
      <w:r>
        <w:rPr>
          <w:sz w:val="32"/>
        </w:rPr>
        <w:t>1、Description</w:t>
      </w:r>
    </w:p>
    <w:p>
      <w:pPr>
        <w:ind w:firstLine="432"/>
      </w:pPr>
      <w:r>
        <w:rPr>
          <w:sz w:val="22"/>
        </w:rPr>
        <w:t xml:space="preserve">Water scarcity，food crises and ecological deterioration caused by drought disasters are a direct threat to food security and socio-economic development. Improvement of drought disaster risk assessment and emergency management is now urgently required. This article describes major scientific and technological progress in the field of drought disaster risk assessment. Drought is a worldwide natural disaster that has long affected agricultural production as well as social and economic activities. Frequent droughts have been observed in the Belt and Road area, in which much of the agricultural land is concentrated in fragile ecological environment. </w:t>
        <w:br/>
        <w:t>The percentage of precipitation anomaly is the percentage of the precipitation between a certain period of time and the average climate precipitation of the same period divided by the average climate precipitation of the same period.Based on the daily rainfall data of GPM IMERG Final Run(GPM), this data set calculates the precipitation of the corresponding region, adopts the evaluation index of precipitation anomaly percentage grade, and analyzes the distribution characteristics of drought of different grades.</w:t>
        <w:br/>
        <w:t>The data area is 34 key nodes of the pan-third pole (Abbas, Astana, Colombo, Gwadar, Mamba, Tehran, Vientiane, etc.).</w:t>
      </w:r>
    </w:p>
    <w:p>
      <w:r>
        <w:rPr>
          <w:sz w:val="32"/>
        </w:rPr>
        <w:t>2、Keywords</w:t>
      </w:r>
    </w:p>
    <w:p>
      <w:pPr>
        <w:ind w:left="432"/>
      </w:pPr>
      <w:r>
        <w:rPr>
          <w:sz w:val="22"/>
        </w:rPr>
        <w:t>Theme：</w:t>
      </w:r>
      <w:r>
        <w:rPr>
          <w:sz w:val="22"/>
        </w:rPr>
        <w:t>Extreme drought</w:t>
      </w:r>
      <w:r>
        <w:t>,</w:t>
      </w:r>
      <w:r>
        <w:rPr>
          <w:sz w:val="22"/>
        </w:rPr>
        <w:t>Precipitation</w:t>
      </w:r>
      <w:r>
        <w:t>,</w:t>
      </w:r>
      <w:r>
        <w:rPr>
          <w:sz w:val="22"/>
        </w:rPr>
        <w:t>Natural Disaster</w:t>
        <w:br/>
      </w:r>
      <w:r>
        <w:rPr>
          <w:sz w:val="22"/>
        </w:rPr>
        <w:t>Discipline：</w:t>
      </w:r>
      <w:r>
        <w:rPr>
          <w:sz w:val="22"/>
        </w:rPr>
        <w:t>Atmosphere</w:t>
      </w:r>
      <w:r>
        <w:t>,</w:t>
      </w:r>
      <w:r>
        <w:rPr>
          <w:sz w:val="22"/>
        </w:rPr>
        <w:t>Human-nature Relationship</w:t>
        <w:br/>
      </w:r>
      <w:r>
        <w:rPr>
          <w:sz w:val="22"/>
        </w:rPr>
        <w:t>Places：</w:t>
      </w:r>
      <w:r>
        <w:rPr>
          <w:sz w:val="22"/>
        </w:rPr>
        <w:t>Pan-Third Pole</w:t>
        <w:br/>
      </w:r>
      <w:r>
        <w:rPr>
          <w:sz w:val="22"/>
        </w:rPr>
        <w:t>Time：</w:t>
      </w:r>
      <w:r>
        <w:rPr>
          <w:sz w:val="22"/>
        </w:rPr>
        <w:t>2011-2015</w:t>
      </w:r>
    </w:p>
    <w:p>
      <w:r>
        <w:rPr>
          <w:sz w:val="32"/>
        </w:rPr>
        <w:t>3、Data details</w:t>
      </w:r>
    </w:p>
    <w:p>
      <w:pPr>
        <w:ind w:left="432"/>
      </w:pPr>
      <w:r>
        <w:rPr>
          <w:sz w:val="22"/>
        </w:rPr>
        <w:t>1.Scale：100000</w:t>
      </w:r>
    </w:p>
    <w:p>
      <w:pPr>
        <w:ind w:left="432"/>
      </w:pPr>
      <w:r>
        <w:rPr>
          <w:sz w:val="22"/>
        </w:rPr>
        <w:t>2.Projection：</w:t>
      </w:r>
    </w:p>
    <w:p>
      <w:pPr>
        <w:ind w:left="432"/>
      </w:pPr>
      <w:r>
        <w:rPr>
          <w:sz w:val="22"/>
        </w:rPr>
        <w:t>3.Filesize：32200.0MB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north：82.0</w:t>
            </w:r>
          </w:p>
        </w:tc>
        <w:tc>
          <w:tcPr>
            <w:tcW w:type="dxa" w:w="2880"/>
          </w:tcPr>
          <w:p>
            <w:r>
              <w:t>-</w:t>
            </w:r>
          </w:p>
        </w:tc>
      </w:tr>
      <w:tr>
        <w:tc>
          <w:tcPr>
            <w:tcW w:type="dxa" w:w="2880"/>
          </w:tcPr>
          <w:p>
            <w:r>
              <w:t>west：12.0</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2011-03-18 16:00:00+00:00</w:t>
      </w:r>
      <w:r>
        <w:rPr>
          <w:sz w:val="22"/>
        </w:rPr>
        <w:t>--</w:t>
      </w:r>
      <w:r>
        <w:rPr>
          <w:sz w:val="22"/>
        </w:rPr>
        <w:t>2016-03-16 16:00:00+00:00</w:t>
      </w:r>
    </w:p>
    <w:p>
      <w:r>
        <w:rPr>
          <w:sz w:val="32"/>
        </w:rPr>
        <w:t>6、Reference method</w:t>
      </w:r>
    </w:p>
    <w:p>
      <w:pPr>
        <w:ind w:left="432"/>
      </w:pPr>
      <w:r>
        <w:rPr>
          <w:sz w:val="22"/>
        </w:rPr>
        <w:t xml:space="preserve">References to data: </w:t>
      </w:r>
    </w:p>
    <w:p>
      <w:pPr>
        <w:ind w:left="432" w:firstLine="432"/>
      </w:pPr>
      <w:r>
        <w:t xml:space="preserve">WU  Hua. Dataset of precipitation anomaly in percentage  at 34 key nodes of  Pan-Third Pole (2011-2015). A Big Earth Data Platform for Three Poles, </w:t>
      </w:r>
      <w:r>
        <w:rPr>
          <w:sz w:val="22"/>
        </w:rPr>
        <w:t>2020</w:t>
      </w:r>
    </w:p>
    <w:p>
      <w:pPr>
        <w:ind w:left="432"/>
      </w:pPr>
      <w:r>
        <w:rPr>
          <w:sz w:val="22"/>
        </w:rPr>
        <w:t xml:space="preserve">References to articles: </w:t>
      </w:r>
    </w:p>
    <w:p>
      <w:pPr>
        <w:ind w:left="864"/>
      </w:pPr>
      <w:r>
        <w:t>Zhang, Q., Zou, X., &amp; Xiao, F. (2006). Classification of meteorological droughts. Standards Press of China Tech. Rep. GB/T20481-2006, 17.</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WU  Hua</w:t>
        <w:br/>
      </w:r>
      <w:r>
        <w:rPr>
          <w:sz w:val="22"/>
        </w:rPr>
        <w:t xml:space="preserve">unit: </w:t>
      </w:r>
      <w:r>
        <w:rPr>
          <w:sz w:val="22"/>
        </w:rPr>
        <w:t>Institute of Geographic Sciences and Natural Resources Research, CAS</w:t>
        <w:br/>
      </w:r>
      <w:r>
        <w:rPr>
          <w:sz w:val="22"/>
        </w:rPr>
        <w:t xml:space="preserve">email: </w:t>
      </w:r>
      <w:r>
        <w:rPr>
          <w:sz w:val="22"/>
        </w:rPr>
        <w:t>wuhua@igsnrr.ac.cn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