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Changes in employees of all units in Qinghai Province (1998-2000)</w:t>
      </w:r>
    </w:p>
    <w:p>
      <w:r>
        <w:rPr>
          <w:sz w:val="32"/>
        </w:rPr>
        <w:t>1、Description</w:t>
      </w:r>
    </w:p>
    <w:p>
      <w:pPr>
        <w:ind w:firstLine="432"/>
      </w:pPr>
      <w:r>
        <w:rPr>
          <w:sz w:val="22"/>
        </w:rPr>
        <w:t>The data set records the changes of employees in all units of Qinghai Province, and the data is divided according to the changes of employees in all units. The data are collected from the statistical yearbook of Qinghai Province issued by the Bureau of statistics of Qinghai Province. The data set consists of three data tables</w:t>
        <w:br/>
        <w:t>Changes in employees of all units 1998.xls,</w:t>
        <w:br/>
        <w:t>Changes in employees of all units, 1999.xls,</w:t>
        <w:br/>
        <w:t>Changes of employees in all units in 2000.xls.</w:t>
        <w:br/>
        <w:t>The data table structure is the same. For example, there are five fields in the 1998 data sheet on the change of employees in all units</w:t>
        <w:br/>
        <w:t>Field 1: Category</w:t>
        <w:br/>
        <w:t>Field 2: Total</w:t>
        <w:br/>
        <w:t>Field 3: recruitment from rural areas</w:t>
        <w:br/>
        <w:t>Field 4: recruit from town</w:t>
        <w:br/>
        <w:t>Field 5: Veterans employed</w:t>
      </w:r>
    </w:p>
    <w:p>
      <w:r>
        <w:rPr>
          <w:sz w:val="32"/>
        </w:rPr>
        <w:t>2、Keywords</w:t>
      </w:r>
    </w:p>
    <w:p>
      <w:pPr>
        <w:ind w:left="432"/>
      </w:pPr>
      <w:r>
        <w:rPr>
          <w:sz w:val="22"/>
        </w:rPr>
        <w:t>Theme：</w:t>
      </w:r>
      <w:r>
        <w:rPr>
          <w:sz w:val="22"/>
        </w:rPr>
        <w:t>Population</w:t>
      </w:r>
      <w:r>
        <w:t>,</w:t>
      </w:r>
      <w:r>
        <w:rPr>
          <w:sz w:val="22"/>
        </w:rPr>
        <w:t>Population change</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3.Filesize：0.079MB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Changes in employees of all units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