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Cold and Arid Research Network of Lanzhou university (eddy covariance system of Xiyinghe station, 2020)</w:t>
      </w:r>
    </w:p>
    <w:p>
      <w:r>
        <w:rPr>
          <w:sz w:val="32"/>
        </w:rPr>
        <w:t>1、Description</w:t>
      </w:r>
    </w:p>
    <w:p>
      <w:pPr>
        <w:ind w:firstLine="432"/>
      </w:pPr>
      <w:r>
        <w:rPr>
          <w:sz w:val="22"/>
        </w:rPr>
        <w:t>The data set contains the eddy correlator observation data of xiyinghe station of Lanzhou University cold and arid area scientific observation network of Lanzhou University from January 1, 2020 to December 31, 2020. The station is located in taola village, Xianmi Township, Menyuan County, Haibei, Qinghai, with alpine meadow on the underlying surface. The longitude and latitude of the observation point are 101.855e, 37.561n and the altitude is 3616m. The frame height of eddy correlator is 4m, the sampling frequency is 10Hz, the ultrasonic direction is due north, and the distance between ultrasonic anemometer (csat3) and CO2 / H2O analyzer (li7500a) is 17cm.</w:t>
        <w:br/>
        <w:t>The original observation data of eddy correlator is 10Hz, and the released data is the 30 minute data processed by eddypro software. The main processing steps include: field value elimination, delay time correction, coordinate rotation (quadratic coordinate rotation), frequency response correction, ultrasonic virtual temperature correction and density (WPL) correction. At the same time, the quality of each flux value is evaluated, mainly the atmospheric stability（ Δ St) and turbulence similarity characteristics (ITC). The 30min flux value output by eddypro software is also screened: (1) eliminate the data when the instrument is wrong; (2) Eliminate the data with a loss rate of more than 10% every 30min in the 10Hz original data. The average period of observation data is 30 minutes, 48 data a day, and the missing data is marked as - 6999. Data from September 10 to October 22 are missing.</w:t>
        <w:br/>
        <w:t>The published observation data include: date / time, wind direction WDIR (°), horizontal wind speed wnd (M / s), standard deviation of lateral wind speed STD_ Uy (M / s), ultrasonic virtual temperature TV (℃), water vapor density H2O (g / m3), carbon dioxide concentration CO2 (mg / m3), friction velocity ustar (M / s), Obukhov length L (m), sensible heat flux HS (w / m2), latent heat flux Le (w / m2), carbon dioxide flux FC (mg / (M2S)), quality identification QA of sensible heat flux_ HS, quality identification of latent heat flux QA_ Le, quality identification QA of carbon dioxide flux_ Fc。 The quality identification of sensible heat, latent heat and carbon dioxide flux is divided into nine levels (quality identification 1-3 has good data quality, 4-6 has good data quality, 7-8 has poor data quality (better than interpolated data), and 9 has poor data quality). The meaning of data time, for example, 0:30 represents the average of 0:00-0:30; The data is stored in *. XLS format.</w:t>
      </w:r>
    </w:p>
    <w:p>
      <w:r>
        <w:rPr>
          <w:sz w:val="32"/>
        </w:rPr>
        <w:t>2、Keywords</w:t>
      </w:r>
    </w:p>
    <w:p>
      <w:pPr>
        <w:ind w:left="432"/>
      </w:pPr>
      <w:r>
        <w:rPr>
          <w:sz w:val="22"/>
        </w:rPr>
        <w:t>Theme：</w:t>
      </w:r>
      <w:r>
        <w:rPr>
          <w:sz w:val="22"/>
        </w:rPr>
        <w:t>Radiation</w:t>
      </w:r>
      <w:r>
        <w:t>,</w:t>
      </w:r>
      <w:r>
        <w:rPr>
          <w:sz w:val="22"/>
        </w:rPr>
        <w:t>Carbon dioxide flux</w:t>
        <w:br/>
      </w:r>
      <w:r>
        <w:rPr>
          <w:sz w:val="22"/>
        </w:rPr>
        <w:t>Discipline：</w:t>
      </w:r>
      <w:r>
        <w:rPr>
          <w:sz w:val="22"/>
        </w:rPr>
        <w:t>Atmosphere</w:t>
        <w:br/>
      </w:r>
      <w:r>
        <w:rPr>
          <w:sz w:val="22"/>
        </w:rPr>
        <w:t>Places：</w:t>
      </w:r>
      <w:r>
        <w:rPr>
          <w:sz w:val="22"/>
        </w:rPr>
        <w:t>Menyuan</w:t>
      </w:r>
      <w:r>
        <w:t xml:space="preserve">, </w:t>
      </w:r>
      <w:r>
        <w:rPr>
          <w:sz w:val="22"/>
        </w:rPr>
        <w:t>Shiyang River Basin</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3.Filesize：3.15MB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north：37.561</w:t>
            </w:r>
          </w:p>
        </w:tc>
        <w:tc>
          <w:tcPr>
            <w:tcW w:type="dxa" w:w="2880"/>
          </w:tcPr>
          <w:p>
            <w:r>
              <w:t>-</w:t>
            </w:r>
          </w:p>
        </w:tc>
      </w:tr>
      <w:tr>
        <w:tc>
          <w:tcPr>
            <w:tcW w:type="dxa" w:w="2880"/>
          </w:tcPr>
          <w:p>
            <w:r>
              <w:t>west：101.855</w:t>
            </w:r>
          </w:p>
        </w:tc>
        <w:tc>
          <w:tcPr>
            <w:tcW w:type="dxa" w:w="2880"/>
          </w:tcPr>
          <w:p>
            <w:r>
              <w:t>-</w:t>
            </w:r>
          </w:p>
        </w:tc>
        <w:tc>
          <w:tcPr>
            <w:tcW w:type="dxa" w:w="2880"/>
          </w:tcPr>
          <w:p>
            <w:r>
              <w:t>east：101.855</w:t>
            </w:r>
          </w:p>
        </w:tc>
      </w:tr>
      <w:tr>
        <w:tc>
          <w:tcPr>
            <w:tcW w:type="dxa" w:w="2880"/>
          </w:tcPr>
          <w:p>
            <w:r>
              <w:t>-</w:t>
            </w:r>
          </w:p>
        </w:tc>
        <w:tc>
          <w:tcPr>
            <w:tcW w:type="dxa" w:w="2880"/>
          </w:tcPr>
          <w:p>
            <w:r>
              <w:t>south：37.561</w:t>
            </w:r>
          </w:p>
        </w:tc>
        <w:tc>
          <w:tcPr>
            <w:tcW w:type="dxa" w:w="2880"/>
          </w:tcPr>
          <w:p>
            <w:r>
              <w:t>-</w:t>
            </w:r>
          </w:p>
        </w:tc>
      </w:tr>
    </w:tbl>
    <w:p>
      <w:r>
        <w:rPr>
          <w:sz w:val="32"/>
        </w:rPr>
        <w:t>5、Time frame:</w:t>
      </w:r>
      <w:r>
        <w:rPr>
          <w:sz w:val="22"/>
        </w:rPr>
        <w:t>2019-12-31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ZHANG Renyi, ZHAO Changming. Cold and Arid Research Network of Lanzhou university (eddy covariance system of Xiyinghe station, 2020). A Big Earth Data Platform for Three Poles, doi:10.11888/Meteoro.tpdc.271474</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ZHAO Changming</w:t>
        <w:br/>
      </w:r>
      <w:r>
        <w:rPr>
          <w:sz w:val="22"/>
        </w:rPr>
        <w:t xml:space="preserve">unit: </w:t>
      </w:r>
      <w:r>
        <w:rPr>
          <w:sz w:val="22"/>
        </w:rPr>
        <w:t>Lanzhou University</w:t>
        <w:br/>
      </w:r>
      <w:r>
        <w:rPr>
          <w:sz w:val="22"/>
        </w:rPr>
        <w:t xml:space="preserve">email: </w:t>
      </w:r>
      <w:r>
        <w:rPr>
          <w:sz w:val="22"/>
        </w:rPr>
        <w:t>zhaochm@lzu.edu.cn</w:t>
        <w:br/>
        <w:br/>
      </w:r>
      <w:r>
        <w:rPr>
          <w:sz w:val="22"/>
        </w:rPr>
        <w:t xml:space="preserve">name: </w:t>
      </w:r>
      <w:r>
        <w:rPr>
          <w:sz w:val="22"/>
        </w:rPr>
        <w:t>ZHANG Renyi</w:t>
        <w:br/>
      </w:r>
      <w:r>
        <w:rPr>
          <w:sz w:val="22"/>
        </w:rPr>
        <w:t xml:space="preserve">unit: </w:t>
      </w:r>
      <w:r>
        <w:rPr>
          <w:sz w:val="22"/>
        </w:rPr>
        <w:t>Lanzhou University</w:t>
        <w:br/>
      </w:r>
      <w:r>
        <w:rPr>
          <w:sz w:val="22"/>
        </w:rPr>
        <w:t xml:space="preserve">email: </w:t>
      </w:r>
      <w:r>
        <w:rPr>
          <w:sz w:val="22"/>
        </w:rPr>
        <w:t>zrenyi@lzu.edu.cn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