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Dateset of surface roughness measurements in the Biandukou foci experimental area</w:t>
      </w:r>
    </w:p>
    <w:p>
      <w:r>
        <w:rPr>
          <w:sz w:val="32"/>
        </w:rPr>
        <w:t>1、Description</w:t>
      </w:r>
    </w:p>
    <w:p>
      <w:pPr>
        <w:ind w:firstLine="432"/>
      </w:pPr>
      <w:r>
        <w:rPr>
          <w:sz w:val="22"/>
        </w:rPr>
        <w:t>The dateset of surface roughness measurements was obtained in the Biandukou foci experimental area. With the roughness grid board 110cm long and the measuring  intervals of 1cm, the samples were collected along the  soil surface from south to north and from east to west, respectively.</w:t>
        <w:br/>
        <w:t xml:space="preserve">     The coordinates of the sample would be got with the help of ArcView; and after geometric correction, surface height standard deviation (cm) and correlation length (cm) could be acquired based on the formula listed on pages 234-236, Microwave Remote Sensing, Vol. II.</w:t>
        <w:br/>
        <w:t xml:space="preserve">     The original photos of each sampling point, surface height standard deviation (cm) and correlation length (cm) were included. The roughness data files were initialized by the sample name, which was followed by the serial number, the name of the file, standard deviation and correlation length. Each .txt file is matched with one sample photo and standard deviation and correlation length represent the roughness. In addition, the length of 101 needles is also included for further checking.</w:t>
      </w:r>
    </w:p>
    <w:p>
      <w:r>
        <w:rPr>
          <w:sz w:val="32"/>
        </w:rPr>
        <w:t>2、Keywords</w:t>
      </w:r>
    </w:p>
    <w:p>
      <w:pPr>
        <w:ind w:left="432"/>
      </w:pPr>
      <w:r>
        <w:rPr>
          <w:sz w:val="22"/>
        </w:rPr>
        <w:t>Theme：</w:t>
      </w:r>
      <w:r>
        <w:rPr>
          <w:sz w:val="22"/>
        </w:rPr>
        <w:t>Gravity</w:t>
      </w:r>
      <w:r>
        <w:t>,</w:t>
      </w:r>
      <w:r>
        <w:rPr>
          <w:sz w:val="22"/>
        </w:rPr>
        <w:t>Surface Roughness</w:t>
        <w:br/>
      </w:r>
      <w:r>
        <w:rPr>
          <w:sz w:val="22"/>
        </w:rPr>
        <w:t>Discipline：</w:t>
      </w:r>
      <w:r>
        <w:rPr>
          <w:sz w:val="22"/>
        </w:rPr>
        <w:t>Solid earth</w:t>
        <w:br/>
      </w:r>
      <w:r>
        <w:rPr>
          <w:sz w:val="22"/>
        </w:rPr>
        <w:t>Places：</w:t>
      </w:r>
      <w:r>
        <w:rPr>
          <w:sz w:val="22"/>
        </w:rPr>
        <w:t>Heihe River Basin</w:t>
      </w:r>
      <w:r>
        <w:t xml:space="preserve">, </w:t>
      </w:r>
      <w:r>
        <w:rPr>
          <w:sz w:val="22"/>
        </w:rPr>
        <w:t>the cold region hydrology experimental area in the upper reaches</w:t>
      </w:r>
      <w:r>
        <w:t xml:space="preserve">, </w:t>
      </w:r>
      <w:r>
        <w:rPr>
          <w:sz w:val="22"/>
        </w:rPr>
        <w:t>closed observation area of Biandoukou</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3.Filesize：744.05MB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north：38.312</w:t>
            </w:r>
          </w:p>
        </w:tc>
        <w:tc>
          <w:tcPr>
            <w:tcW w:type="dxa" w:w="2880"/>
          </w:tcPr>
          <w:p>
            <w:r>
              <w:t>-</w:t>
            </w:r>
          </w:p>
        </w:tc>
      </w:tr>
      <w:tr>
        <w:tc>
          <w:tcPr>
            <w:tcW w:type="dxa" w:w="2880"/>
          </w:tcPr>
          <w:p>
            <w:r>
              <w:t>west：100.881</w:t>
            </w:r>
          </w:p>
        </w:tc>
        <w:tc>
          <w:tcPr>
            <w:tcW w:type="dxa" w:w="2880"/>
          </w:tcPr>
          <w:p>
            <w:r>
              <w:t>-</w:t>
            </w:r>
          </w:p>
        </w:tc>
        <w:tc>
          <w:tcPr>
            <w:tcW w:type="dxa" w:w="2880"/>
          </w:tcPr>
          <w:p>
            <w:r>
              <w:t>east：101.036</w:t>
            </w:r>
          </w:p>
        </w:tc>
      </w:tr>
      <w:tr>
        <w:tc>
          <w:tcPr>
            <w:tcW w:type="dxa" w:w="2880"/>
          </w:tcPr>
          <w:p>
            <w:r>
              <w:t>-</w:t>
            </w:r>
          </w:p>
        </w:tc>
        <w:tc>
          <w:tcPr>
            <w:tcW w:type="dxa" w:w="2880"/>
          </w:tcPr>
          <w:p>
            <w:r>
              <w:t>south：38.192</w:t>
            </w:r>
          </w:p>
        </w:tc>
        <w:tc>
          <w:tcPr>
            <w:tcW w:type="dxa" w:w="2880"/>
          </w:tcPr>
          <w:p>
            <w:r>
              <w:t>-</w:t>
            </w:r>
          </w:p>
        </w:tc>
      </w:tr>
    </w:tbl>
    <w:p>
      <w:r>
        <w:rPr>
          <w:sz w:val="32"/>
        </w:rPr>
        <w:t>5、Time frame:</w:t>
      </w:r>
      <w:r>
        <w:rPr>
          <w:sz w:val="22"/>
        </w:rPr>
        <w:t>2008-03-21 08:00:00+00:00</w:t>
      </w:r>
      <w:r>
        <w:rPr>
          <w:sz w:val="22"/>
        </w:rPr>
        <w:t>--</w:t>
      </w:r>
      <w:r>
        <w:rPr>
          <w:sz w:val="22"/>
        </w:rPr>
        <w:t>2008-03-21 08:00:00+00:00</w:t>
      </w:r>
    </w:p>
    <w:p>
      <w:r>
        <w:rPr>
          <w:sz w:val="32"/>
        </w:rPr>
        <w:t>6、Reference method</w:t>
      </w:r>
    </w:p>
    <w:p>
      <w:pPr>
        <w:ind w:left="432"/>
      </w:pPr>
      <w:r>
        <w:rPr>
          <w:sz w:val="22"/>
        </w:rPr>
        <w:t xml:space="preserve">References to data: </w:t>
      </w:r>
    </w:p>
    <w:p>
      <w:pPr>
        <w:ind w:left="432" w:firstLine="432"/>
      </w:pPr>
      <w:r>
        <w:t>WANG Xufeng, Zhao Tianjie. WATER: Dateset of surface roughness measurements in the Biandukou foci experimental area. A Big Earth Data Platform for Three Poles, doi:10.3972/water973.0036.db</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Zhao Tianjie</w:t>
        <w:br/>
      </w:r>
      <w:r>
        <w:rPr>
          <w:sz w:val="22"/>
        </w:rPr>
        <w:t xml:space="preserve">unit: </w:t>
      </w:r>
      <w:r>
        <w:rPr>
          <w:sz w:val="22"/>
        </w:rPr>
        <w:t>Institute of Remote Sensing and Digital Earth, Chinese Academy of Sciences</w:t>
        <w:br/>
      </w:r>
      <w:r>
        <w:rPr>
          <w:sz w:val="22"/>
        </w:rPr>
        <w:t xml:space="preserve">email: </w:t>
      </w:r>
      <w:r>
        <w:rPr>
          <w:sz w:val="22"/>
        </w:rPr>
        <w:t>zhaotj@radi.ac.cn</w:t>
        <w:br/>
        <w:br/>
      </w:r>
      <w:r>
        <w:rPr>
          <w:sz w:val="22"/>
        </w:rPr>
        <w:t xml:space="preserve">name: </w:t>
      </w:r>
      <w:r>
        <w:rPr>
          <w:sz w:val="22"/>
        </w:rPr>
        <w:t>WANG Xufeng</w:t>
        <w:br/>
      </w:r>
      <w:r>
        <w:rPr>
          <w:sz w:val="22"/>
        </w:rPr>
        <w:t xml:space="preserve">unit: </w:t>
      </w:r>
      <w:r>
        <w:rPr>
          <w:sz w:val="22"/>
        </w:rPr>
        <w:t>Cold and Arid Regions Environmental and Engineering Research Institute, CAS</w:t>
        <w:br/>
      </w:r>
      <w:r>
        <w:rPr>
          <w:sz w:val="22"/>
        </w:rPr>
        <w:t xml:space="preserve">email: </w:t>
      </w:r>
      <w:r>
        <w:rPr>
          <w:sz w:val="22"/>
        </w:rPr>
        <w:t>wangxufeng@lzb.ac.cn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