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Fossil Records of Palms of the Lunpola Basin, central Tibetan Plateau (2019)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is derived from the paper: Su, T. et al. (2019). No high tibetan plateau until the Neogene. Science Advances, 5(3), eaav2189. doi:10.1126/sciadv.aav2189</w:t>
        <w:br/>
        <w:t>This data contains supplementary material of this article.</w:t>
        <w:br/>
        <w:t>Researchers discovered well-preserved palm fossil leaves from the Lunpola Basin (32.033°N, 89.767°E), central Tibetan Plateau at a present elevation of 4655 m in 2016. Researchers compared the newly discovered fossil with those present fossil that are most similar, find that there is no similar leaves among present fossil, therefore, researchers proposed the new species &lt;em&gt;S. tibetensis&lt;/em&gt; T. Su et Z.K. Zhou sp. nov. Using the climate model, combined with the research of the fossil, researchers rebuilt the paleoelevation of the central Tibetan Plateau, it shows that a high plateau cannot have existed in the core of Tibet in the Paleogene.</w:t>
        <w:br/>
        <w:t>The data contains the following tables:</w:t>
        <w:br/>
        <w:t>1) Table S1. Fossil records of palms around the world.</w:t>
        <w:br/>
        <w:t>2) Table S2. Morphological comparisons between fossils from Lunpola Basin and modern palm genera.</w:t>
        <w:br/>
        <w:t>3) Table S3. Climate ranges of 12 living genera that show the closest morphological similarity to &lt;em&gt;S. tibetensis&lt;/em&gt; T. Su et Z.K. Zhou sp. nov.</w:t>
        <w:br/>
        <w:t>This dataset also contains the figures in the supplementary material in the article.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Topography</w:t>
      </w:r>
      <w:r>
        <w:t>,</w:t>
      </w:r>
      <w:r>
        <w:rPr>
          <w:sz w:val="22"/>
        </w:rPr>
        <w:t>Paleontology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Palm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Solid earth</w:t>
        <w:br/>
      </w:r>
      <w:r>
        <w:rPr>
          <w:sz w:val="22"/>
        </w:rPr>
        <w:t>Places：</w:t>
      </w:r>
      <w:r>
        <w:rPr>
          <w:sz w:val="22"/>
        </w:rPr>
        <w:t>Lunpola Basin</w:t>
      </w:r>
      <w:r>
        <w:t xml:space="preserve">, </w:t>
      </w:r>
      <w:r>
        <w:rPr>
          <w:sz w:val="22"/>
        </w:rPr>
        <w:t>Tibetan Pleteau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3.Filesize：7.52MB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north：32.033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west：89.767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east：89.767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south：32.033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SU  Tao. Fossil Records of Palms of the Lunpola Basin, central Tibetan Plateau (2019). A Big Earth Data Platform for Three Poles, 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Su, T., Farnsworth, A., Spicer, R.A., Huang, J., Wu, F.X., Liu, J., Li, S.F., Xing, Y.W., Huang, Y.J., Deng, W.Y.D., Tang, H., Xu, C.L., Zhao, F., Srivastava, G., Valdes, P.J., Deng, T., &amp; Zhou, Z.K. (2019). No high tibetan plateau until the Neogene. Science Advances, 5(3), eaav2189. doi:10.1126/sciadv.aav2189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SU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sutao@xtbg.org.cn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