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Field LAI dataset in the Heihe River basin (2011)</w:t>
      </w:r>
    </w:p>
    <w:p>
      <w:r>
        <w:rPr>
          <w:sz w:val="32"/>
        </w:rPr>
        <w:t>1、Description</w:t>
      </w:r>
    </w:p>
    <w:p>
      <w:pPr>
        <w:ind w:firstLine="432"/>
      </w:pPr>
      <w:r>
        <w:rPr>
          <w:sz w:val="22"/>
        </w:rPr>
        <w:t>The dataset is Lai data of ground sample points in Heihe River Basin, collected by LAI-2000 canopy analyzer. The collection area is located in Zhangye rural demonstration base, Ejina Banner, Jiuquan Satellite Center (2011) and other areas. The main measured vegetation is corn. The Lai value of maize was obtained by using lai2000, and the observation was repeated twice in the mode of one up four down. Cd202 was used to obtain the leaf area of each leaf of maize plant, and three maize plants were collected.</w:t>
      </w:r>
    </w:p>
    <w:p>
      <w:r>
        <w:rPr>
          <w:sz w:val="32"/>
        </w:rPr>
        <w:t>2、Keywords</w:t>
      </w:r>
    </w:p>
    <w:p>
      <w:pPr>
        <w:ind w:left="432"/>
      </w:pPr>
      <w:r>
        <w:rPr>
          <w:sz w:val="22"/>
        </w:rPr>
        <w:t>Theme：</w:t>
      </w:r>
      <w:r>
        <w:rPr>
          <w:sz w:val="22"/>
        </w:rPr>
        <w:t>Leaf area index</w:t>
      </w:r>
      <w:r>
        <w:t>,</w:t>
      </w:r>
      <w:r>
        <w:rPr>
          <w:sz w:val="22"/>
        </w:rPr>
        <w:t>Vegetation</w:t>
        <w:br/>
      </w:r>
      <w:r>
        <w:rPr>
          <w:sz w:val="22"/>
        </w:rPr>
        <w:t>Discipline：</w:t>
      </w:r>
      <w:r>
        <w:rPr>
          <w:sz w:val="22"/>
        </w:rPr>
        <w:t>Terrestrial Surface</w:t>
        <w:br/>
      </w:r>
      <w:r>
        <w:rPr>
          <w:sz w:val="22"/>
        </w:rPr>
        <w:t>Places：</w:t>
      </w:r>
      <w:r>
        <w:rPr>
          <w:sz w:val="22"/>
        </w:rPr>
        <w:t>Heihe River Basin</w:t>
        <w:br/>
      </w:r>
      <w:r>
        <w:rPr>
          <w:sz w:val="22"/>
        </w:rPr>
        <w:t>Time：</w:t>
      </w:r>
      <w:r>
        <w:rPr>
          <w:sz w:val="22"/>
        </w:rPr>
        <w:t>2011</w:t>
      </w:r>
    </w:p>
    <w:p>
      <w:r>
        <w:rPr>
          <w:sz w:val="32"/>
        </w:rPr>
        <w:t>3、Data details</w:t>
      </w:r>
    </w:p>
    <w:p>
      <w:pPr>
        <w:ind w:left="432"/>
      </w:pPr>
      <w:r>
        <w:rPr>
          <w:sz w:val="22"/>
        </w:rPr>
        <w:t>1.Scale：1</w:t>
      </w:r>
    </w:p>
    <w:p>
      <w:pPr>
        <w:ind w:left="432"/>
      </w:pPr>
      <w:r>
        <w:rPr>
          <w:sz w:val="22"/>
        </w:rPr>
        <w:t>2.Projection：4326</w:t>
      </w:r>
    </w:p>
    <w:p>
      <w:pPr>
        <w:ind w:left="432"/>
      </w:pPr>
      <w:r>
        <w:rPr>
          <w:sz w:val="22"/>
        </w:rPr>
        <w:t>3.Filesize：0.02MB</w:t>
      </w:r>
    </w:p>
    <w:p>
      <w:pPr>
        <w:ind w:left="432"/>
      </w:pPr>
      <w:r>
        <w:rPr>
          <w:sz w:val="22"/>
        </w:rPr>
        <w:t>4.Data format：xls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north：42.3314</w:t>
            </w:r>
          </w:p>
        </w:tc>
        <w:tc>
          <w:tcPr>
            <w:tcW w:type="dxa" w:w="2880"/>
          </w:tcPr>
          <w:p>
            <w:r>
              <w:t>-</w:t>
            </w:r>
          </w:p>
        </w:tc>
      </w:tr>
      <w:tr>
        <w:tc>
          <w:tcPr>
            <w:tcW w:type="dxa" w:w="2880"/>
          </w:tcPr>
          <w:p>
            <w:r>
              <w:t>west：100.356</w:t>
            </w:r>
          </w:p>
        </w:tc>
        <w:tc>
          <w:tcPr>
            <w:tcW w:type="dxa" w:w="2880"/>
          </w:tcPr>
          <w:p>
            <w:r>
              <w:t>-</w:t>
            </w:r>
          </w:p>
        </w:tc>
        <w:tc>
          <w:tcPr>
            <w:tcW w:type="dxa" w:w="2880"/>
          </w:tcPr>
          <w:p>
            <w:r>
              <w:t>east：101.242</w:t>
            </w:r>
          </w:p>
        </w:tc>
      </w:tr>
      <w:tr>
        <w:tc>
          <w:tcPr>
            <w:tcW w:type="dxa" w:w="2880"/>
          </w:tcPr>
          <w:p>
            <w:r>
              <w:t>-</w:t>
            </w:r>
          </w:p>
        </w:tc>
        <w:tc>
          <w:tcPr>
            <w:tcW w:type="dxa" w:w="2880"/>
          </w:tcPr>
          <w:p>
            <w:r>
              <w:t>south：38.8391</w:t>
            </w:r>
          </w:p>
        </w:tc>
        <w:tc>
          <w:tcPr>
            <w:tcW w:type="dxa" w:w="2880"/>
          </w:tcPr>
          <w:p>
            <w:r>
              <w:t>-</w:t>
            </w:r>
          </w:p>
        </w:tc>
      </w:tr>
    </w:tbl>
    <w:p>
      <w:r>
        <w:rPr>
          <w:sz w:val="32"/>
        </w:rPr>
        <w:t>5、Time frame:</w:t>
      </w:r>
      <w:r>
        <w:rPr>
          <w:sz w:val="22"/>
        </w:rPr>
        <w:t>2011-08-07 14:15:00+00:00</w:t>
      </w:r>
      <w:r>
        <w:rPr>
          <w:sz w:val="22"/>
        </w:rPr>
        <w:t>--</w:t>
      </w:r>
      <w:r>
        <w:rPr>
          <w:sz w:val="22"/>
        </w:rPr>
        <w:t>2011-08-14 14:15:00+00:00</w:t>
      </w:r>
    </w:p>
    <w:p>
      <w:r>
        <w:rPr>
          <w:sz w:val="32"/>
        </w:rPr>
        <w:t>6、Reference method</w:t>
      </w:r>
    </w:p>
    <w:p>
      <w:pPr>
        <w:ind w:left="432"/>
      </w:pPr>
      <w:r>
        <w:rPr>
          <w:sz w:val="22"/>
        </w:rPr>
        <w:t xml:space="preserve">References to data: </w:t>
      </w:r>
    </w:p>
    <w:p>
      <w:pPr>
        <w:ind w:left="432" w:firstLine="432"/>
      </w:pPr>
      <w:r>
        <w:t>Field LAI dataset in the Heihe River basin (2011). A Big Earth Data Platform for Three Poles, doi:10.3972/heihe.109.2014.db</w:t>
      </w:r>
      <w:r>
        <w:rPr>
          <w:sz w:val="22"/>
        </w:rPr>
        <w:t>2015</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